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93" w:type="dxa"/>
        <w:tblLayout w:type="fixed"/>
        <w:tblLook w:val="0000"/>
      </w:tblPr>
      <w:tblGrid>
        <w:gridCol w:w="1087"/>
        <w:gridCol w:w="782"/>
        <w:gridCol w:w="1315"/>
        <w:gridCol w:w="724"/>
        <w:gridCol w:w="725"/>
        <w:gridCol w:w="911"/>
        <w:gridCol w:w="1842"/>
        <w:gridCol w:w="4395"/>
        <w:gridCol w:w="2268"/>
      </w:tblGrid>
      <w:tr w:rsidR="00000000">
        <w:trPr>
          <w:trHeight w:val="897"/>
        </w:trPr>
        <w:tc>
          <w:tcPr>
            <w:tcW w:w="140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A76AC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44"/>
                <w:szCs w:val="44"/>
              </w:rPr>
              <w:t>附件</w:t>
            </w: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44"/>
                <w:szCs w:val="44"/>
              </w:rPr>
              <w:t>1</w:t>
            </w: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44"/>
                <w:szCs w:val="44"/>
              </w:rPr>
              <w:t>：衢州市</w:t>
            </w:r>
            <w:r>
              <w:rPr>
                <w:rFonts w:ascii="黑体" w:eastAsia="黑体" w:hAnsi="黑体" w:cs="黑体" w:hint="eastAsia"/>
                <w:b/>
                <w:sz w:val="44"/>
                <w:szCs w:val="44"/>
              </w:rPr>
              <w:t>公安机关面向社会招聘警务辅助人员</w:t>
            </w:r>
            <w:r>
              <w:rPr>
                <w:rFonts w:ascii="黑体" w:eastAsia="黑体" w:hAnsi="黑体" w:cs="黑体" w:hint="eastAsia"/>
                <w:b/>
                <w:sz w:val="44"/>
                <w:szCs w:val="44"/>
              </w:rPr>
              <w:t>报名资格条件</w:t>
            </w:r>
          </w:p>
        </w:tc>
      </w:tr>
      <w:tr w:rsidR="00000000">
        <w:trPr>
          <w:trHeight w:val="897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A76A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A76A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招聘总数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A76A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招聘岗位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（具体工作）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A76A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招聘人数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A76A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A76A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A76A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薪酬待遇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A76A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资格条件及工作要求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A76A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咨询电话</w:t>
            </w:r>
          </w:p>
        </w:tc>
      </w:tr>
      <w:tr w:rsidR="00000000">
        <w:trPr>
          <w:trHeight w:val="1153"/>
        </w:trPr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3A76A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交警支队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3A76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3A76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路面勤务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A76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A76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A76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00000" w:rsidRDefault="003A76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试用期满月收入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元左右，窗口文职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左右，另外缴纳五险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金、人身意外伤害保险。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年起按政府关于辅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警政策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文件进行薪资调整。</w:t>
            </w:r>
          </w:p>
        </w:tc>
        <w:tc>
          <w:tcPr>
            <w:tcW w:w="4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3A76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普通话标准、口齿清晰、擅于沟通，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懂衢州本地方言。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对公安业务及法律知识有一定的了解；有较强的分析判断、综合归纳和协调能力；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窗口文职能熟练操作计算机；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、遵守法律法规，品行端正，热爱公安事业。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00000" w:rsidRDefault="003A76A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0570-3082696</w:t>
            </w:r>
          </w:p>
          <w:p w:rsidR="00000000" w:rsidRDefault="003A76A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（衢州市公安局交通警察支队祝警官</w:t>
            </w:r>
          </w:p>
          <w:p w:rsidR="00000000" w:rsidRDefault="003A76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崔警官）　</w:t>
            </w:r>
          </w:p>
        </w:tc>
      </w:tr>
      <w:tr w:rsidR="00000000">
        <w:trPr>
          <w:trHeight w:val="1539"/>
        </w:trPr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3A76A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3A76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3A76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窗口文职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A76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A76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A76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A76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A76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A76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00000">
        <w:trPr>
          <w:trHeight w:val="1555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3A76A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衢江分局</w:t>
            </w:r>
            <w:proofErr w:type="gramEnd"/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3A76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3A76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基层勤务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A76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A76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A76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00000" w:rsidRDefault="003A76A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试用期满月收入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元左右，另外缴纳五险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金、人身意外伤害保险。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年起按政府关于辅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警政策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文件进行薪资调整。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3A76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普通话标准、口齿清晰、擅于沟通，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懂衢州本地方言。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对公安业务及法律知识有一定的了解；有较强的分析判断、综合归纳和协调能力；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机关文职能熟练操作计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算机（其中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个岗位需网络管理专业技能，男女不限）；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、遵守法律法规，品行端正，热爱公安事业。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00000" w:rsidRDefault="003A76A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0570-3689510</w:t>
            </w:r>
          </w:p>
          <w:p w:rsidR="00000000" w:rsidRDefault="003A76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（衢州市公安局衢江分局黎警官）</w:t>
            </w:r>
          </w:p>
        </w:tc>
      </w:tr>
      <w:tr w:rsidR="00000000">
        <w:trPr>
          <w:trHeight w:val="1870"/>
        </w:trPr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3A76A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3A76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3A76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机关文职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A76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A76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A76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A76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3A76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A76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000000" w:rsidRDefault="003A76AC">
      <w:pPr>
        <w:rPr>
          <w:rFonts w:ascii="仿宋_GB2312" w:eastAsia="仿宋_GB2312"/>
          <w:b/>
          <w:sz w:val="24"/>
          <w:szCs w:val="24"/>
        </w:rPr>
        <w:sectPr w:rsidR="00000000">
          <w:pgSz w:w="16838" w:h="11906" w:orient="landscape"/>
          <w:pgMar w:top="1800" w:right="1440" w:bottom="1800" w:left="1440" w:header="851" w:footer="992" w:gutter="0"/>
          <w:cols w:space="720"/>
          <w:docGrid w:type="lines" w:linePitch="312"/>
        </w:sectPr>
      </w:pPr>
    </w:p>
    <w:tbl>
      <w:tblPr>
        <w:tblpPr w:leftFromText="180" w:rightFromText="180" w:vertAnchor="text" w:horzAnchor="page" w:tblpX="1612" w:tblpY="1053"/>
        <w:tblOverlap w:val="never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84"/>
        <w:gridCol w:w="1136"/>
        <w:gridCol w:w="1350"/>
        <w:gridCol w:w="1406"/>
        <w:gridCol w:w="248"/>
        <w:gridCol w:w="642"/>
        <w:gridCol w:w="239"/>
        <w:gridCol w:w="253"/>
        <w:gridCol w:w="1547"/>
        <w:gridCol w:w="1611"/>
      </w:tblGrid>
      <w:tr w:rsidR="00000000">
        <w:trPr>
          <w:trHeight w:val="500"/>
        </w:trPr>
        <w:tc>
          <w:tcPr>
            <w:tcW w:w="636" w:type="dxa"/>
            <w:vAlign w:val="center"/>
          </w:tcPr>
          <w:p w:rsidR="00000000" w:rsidRDefault="003A76AC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姓名</w:t>
            </w:r>
          </w:p>
        </w:tc>
        <w:tc>
          <w:tcPr>
            <w:tcW w:w="1220" w:type="dxa"/>
            <w:gridSpan w:val="2"/>
            <w:vAlign w:val="center"/>
          </w:tcPr>
          <w:p w:rsidR="00000000" w:rsidRDefault="003A76AC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000000" w:rsidRDefault="003A76AC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4335" w:type="dxa"/>
            <w:gridSpan w:val="6"/>
            <w:vAlign w:val="center"/>
          </w:tcPr>
          <w:p w:rsidR="00000000" w:rsidRDefault="003A76AC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11" w:type="dxa"/>
            <w:vMerge w:val="restart"/>
            <w:vAlign w:val="center"/>
          </w:tcPr>
          <w:p w:rsidR="00000000" w:rsidRDefault="003A76AC">
            <w:pPr>
              <w:spacing w:line="240" w:lineRule="exact"/>
              <w:ind w:firstLineChars="307" w:firstLine="64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贴</w:t>
            </w:r>
          </w:p>
          <w:p w:rsidR="00000000" w:rsidRDefault="003A76AC">
            <w:pPr>
              <w:spacing w:line="240" w:lineRule="exact"/>
              <w:ind w:firstLineChars="307" w:firstLine="64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</w:t>
            </w:r>
          </w:p>
          <w:p w:rsidR="00000000" w:rsidRDefault="003A76AC">
            <w:pPr>
              <w:spacing w:line="240" w:lineRule="exact"/>
              <w:ind w:firstLineChars="307" w:firstLine="645"/>
              <w:rPr>
                <w:rFonts w:ascii="宋体" w:hAnsi="宋体" w:hint="eastAsia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寸</w:t>
            </w:r>
            <w:proofErr w:type="gramEnd"/>
          </w:p>
          <w:p w:rsidR="00000000" w:rsidRDefault="003A76AC">
            <w:pPr>
              <w:spacing w:line="240" w:lineRule="exact"/>
              <w:ind w:firstLineChars="307" w:firstLine="64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近</w:t>
            </w:r>
          </w:p>
          <w:p w:rsidR="00000000" w:rsidRDefault="003A76AC">
            <w:pPr>
              <w:spacing w:line="240" w:lineRule="exact"/>
              <w:ind w:firstLineChars="307" w:firstLine="64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</w:t>
            </w:r>
          </w:p>
        </w:tc>
      </w:tr>
      <w:tr w:rsidR="00000000">
        <w:trPr>
          <w:trHeight w:val="500"/>
        </w:trPr>
        <w:tc>
          <w:tcPr>
            <w:tcW w:w="636" w:type="dxa"/>
            <w:vAlign w:val="center"/>
          </w:tcPr>
          <w:p w:rsidR="00000000" w:rsidRDefault="003A76AC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220" w:type="dxa"/>
            <w:gridSpan w:val="2"/>
            <w:vAlign w:val="center"/>
          </w:tcPr>
          <w:p w:rsidR="00000000" w:rsidRDefault="003A76AC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000000" w:rsidRDefault="003A76AC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406" w:type="dxa"/>
            <w:vAlign w:val="center"/>
          </w:tcPr>
          <w:p w:rsidR="00000000" w:rsidRDefault="003A76AC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29" w:type="dxa"/>
            <w:gridSpan w:val="3"/>
            <w:vAlign w:val="center"/>
          </w:tcPr>
          <w:p w:rsidR="00000000" w:rsidRDefault="003A76AC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800" w:type="dxa"/>
            <w:gridSpan w:val="2"/>
            <w:vAlign w:val="center"/>
          </w:tcPr>
          <w:p w:rsidR="00000000" w:rsidRDefault="003A76AC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11" w:type="dxa"/>
            <w:vMerge/>
            <w:vAlign w:val="center"/>
          </w:tcPr>
          <w:p w:rsidR="00000000" w:rsidRDefault="003A76AC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00000">
        <w:trPr>
          <w:trHeight w:val="395"/>
        </w:trPr>
        <w:tc>
          <w:tcPr>
            <w:tcW w:w="1856" w:type="dxa"/>
            <w:gridSpan w:val="3"/>
            <w:vAlign w:val="center"/>
          </w:tcPr>
          <w:p w:rsidR="00000000" w:rsidRDefault="003A76AC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户口所在地</w:t>
            </w:r>
          </w:p>
        </w:tc>
        <w:tc>
          <w:tcPr>
            <w:tcW w:w="1350" w:type="dxa"/>
            <w:vAlign w:val="center"/>
          </w:tcPr>
          <w:p w:rsidR="00000000" w:rsidRDefault="003A76AC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06" w:type="dxa"/>
            <w:vAlign w:val="center"/>
          </w:tcPr>
          <w:p w:rsidR="00000000" w:rsidRDefault="003A76AC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2929" w:type="dxa"/>
            <w:gridSpan w:val="5"/>
            <w:vAlign w:val="center"/>
          </w:tcPr>
          <w:p w:rsidR="00000000" w:rsidRDefault="003A76AC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11" w:type="dxa"/>
            <w:vMerge/>
            <w:vAlign w:val="center"/>
          </w:tcPr>
          <w:p w:rsidR="00000000" w:rsidRDefault="003A76AC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00000">
        <w:trPr>
          <w:trHeight w:val="430"/>
        </w:trPr>
        <w:tc>
          <w:tcPr>
            <w:tcW w:w="1856" w:type="dxa"/>
            <w:gridSpan w:val="3"/>
            <w:vAlign w:val="center"/>
          </w:tcPr>
          <w:p w:rsidR="00000000" w:rsidRDefault="003A76AC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是否退役士兵</w:t>
            </w:r>
          </w:p>
        </w:tc>
        <w:tc>
          <w:tcPr>
            <w:tcW w:w="1350" w:type="dxa"/>
            <w:vAlign w:val="center"/>
          </w:tcPr>
          <w:p w:rsidR="00000000" w:rsidRDefault="003A76AC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06" w:type="dxa"/>
            <w:vAlign w:val="center"/>
          </w:tcPr>
          <w:p w:rsidR="00000000" w:rsidRDefault="003A76AC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2929" w:type="dxa"/>
            <w:gridSpan w:val="5"/>
            <w:vAlign w:val="center"/>
          </w:tcPr>
          <w:p w:rsidR="00000000" w:rsidRDefault="003A76AC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11" w:type="dxa"/>
            <w:vMerge/>
            <w:vAlign w:val="center"/>
          </w:tcPr>
          <w:p w:rsidR="00000000" w:rsidRDefault="003A76AC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00000">
        <w:trPr>
          <w:trHeight w:val="435"/>
        </w:trPr>
        <w:tc>
          <w:tcPr>
            <w:tcW w:w="1856" w:type="dxa"/>
            <w:gridSpan w:val="3"/>
            <w:vAlign w:val="center"/>
          </w:tcPr>
          <w:p w:rsidR="00000000" w:rsidRDefault="003A76AC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</w:t>
            </w:r>
          </w:p>
        </w:tc>
        <w:tc>
          <w:tcPr>
            <w:tcW w:w="2756" w:type="dxa"/>
            <w:gridSpan w:val="2"/>
            <w:vAlign w:val="center"/>
          </w:tcPr>
          <w:p w:rsidR="00000000" w:rsidRDefault="003A76AC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82" w:type="dxa"/>
            <w:gridSpan w:val="4"/>
            <w:vAlign w:val="center"/>
          </w:tcPr>
          <w:p w:rsidR="00000000" w:rsidRDefault="003A76AC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3158" w:type="dxa"/>
            <w:gridSpan w:val="2"/>
            <w:vAlign w:val="center"/>
          </w:tcPr>
          <w:p w:rsidR="00000000" w:rsidRDefault="003A76AC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00000">
        <w:trPr>
          <w:trHeight w:val="384"/>
        </w:trPr>
        <w:tc>
          <w:tcPr>
            <w:tcW w:w="1856" w:type="dxa"/>
            <w:gridSpan w:val="3"/>
            <w:vAlign w:val="center"/>
          </w:tcPr>
          <w:p w:rsidR="00000000" w:rsidRDefault="003A76AC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报考单位</w:t>
            </w:r>
          </w:p>
        </w:tc>
        <w:tc>
          <w:tcPr>
            <w:tcW w:w="2756" w:type="dxa"/>
            <w:gridSpan w:val="2"/>
            <w:vAlign w:val="center"/>
          </w:tcPr>
          <w:p w:rsidR="00000000" w:rsidRDefault="003A76AC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82" w:type="dxa"/>
            <w:gridSpan w:val="4"/>
            <w:vAlign w:val="center"/>
          </w:tcPr>
          <w:p w:rsidR="00000000" w:rsidRDefault="003A76AC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报考岗位</w:t>
            </w:r>
          </w:p>
        </w:tc>
        <w:tc>
          <w:tcPr>
            <w:tcW w:w="3158" w:type="dxa"/>
            <w:gridSpan w:val="2"/>
            <w:vAlign w:val="center"/>
          </w:tcPr>
          <w:p w:rsidR="00000000" w:rsidRDefault="003A76AC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00000">
        <w:trPr>
          <w:trHeight w:val="443"/>
        </w:trPr>
        <w:tc>
          <w:tcPr>
            <w:tcW w:w="1856" w:type="dxa"/>
            <w:gridSpan w:val="3"/>
            <w:vAlign w:val="center"/>
          </w:tcPr>
          <w:p w:rsidR="00000000" w:rsidRDefault="003A76AC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通讯地址</w:t>
            </w:r>
          </w:p>
        </w:tc>
        <w:tc>
          <w:tcPr>
            <w:tcW w:w="7296" w:type="dxa"/>
            <w:gridSpan w:val="8"/>
            <w:vAlign w:val="center"/>
          </w:tcPr>
          <w:p w:rsidR="00000000" w:rsidRDefault="003A76AC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00000">
        <w:trPr>
          <w:trHeight w:val="1570"/>
        </w:trPr>
        <w:tc>
          <w:tcPr>
            <w:tcW w:w="720" w:type="dxa"/>
            <w:gridSpan w:val="2"/>
            <w:tcBorders>
              <w:right w:val="single" w:sz="4" w:space="0" w:color="auto"/>
            </w:tcBorders>
            <w:vAlign w:val="center"/>
          </w:tcPr>
          <w:p w:rsidR="00000000" w:rsidRDefault="003A76AC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学习工作简历</w:t>
            </w:r>
          </w:p>
        </w:tc>
        <w:tc>
          <w:tcPr>
            <w:tcW w:w="8432" w:type="dxa"/>
            <w:gridSpan w:val="9"/>
            <w:tcBorders>
              <w:right w:val="single" w:sz="4" w:space="0" w:color="auto"/>
            </w:tcBorders>
            <w:vAlign w:val="center"/>
          </w:tcPr>
          <w:p w:rsidR="00000000" w:rsidRDefault="003A76AC">
            <w:pPr>
              <w:tabs>
                <w:tab w:val="left" w:pos="7047"/>
              </w:tabs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00000">
        <w:trPr>
          <w:trHeight w:val="1084"/>
        </w:trPr>
        <w:tc>
          <w:tcPr>
            <w:tcW w:w="720" w:type="dxa"/>
            <w:gridSpan w:val="2"/>
            <w:tcBorders>
              <w:right w:val="single" w:sz="4" w:space="0" w:color="auto"/>
            </w:tcBorders>
            <w:vAlign w:val="center"/>
          </w:tcPr>
          <w:p w:rsidR="00000000" w:rsidRDefault="003A76AC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家庭</w:t>
            </w:r>
          </w:p>
          <w:p w:rsidR="00000000" w:rsidRDefault="003A76AC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主要</w:t>
            </w:r>
          </w:p>
          <w:p w:rsidR="00000000" w:rsidRDefault="003A76AC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成员</w:t>
            </w:r>
          </w:p>
        </w:tc>
        <w:tc>
          <w:tcPr>
            <w:tcW w:w="8432" w:type="dxa"/>
            <w:gridSpan w:val="9"/>
            <w:tcBorders>
              <w:right w:val="single" w:sz="4" w:space="0" w:color="auto"/>
            </w:tcBorders>
            <w:vAlign w:val="center"/>
          </w:tcPr>
          <w:p w:rsidR="00000000" w:rsidRDefault="003A76AC">
            <w:pPr>
              <w:tabs>
                <w:tab w:val="left" w:pos="7047"/>
              </w:tabs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</w:t>
            </w:r>
          </w:p>
          <w:p w:rsidR="00000000" w:rsidRDefault="003A76AC">
            <w:pPr>
              <w:tabs>
                <w:tab w:val="left" w:pos="7047"/>
              </w:tabs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  <w:p w:rsidR="00000000" w:rsidRDefault="003A76AC">
            <w:pPr>
              <w:tabs>
                <w:tab w:val="left" w:pos="7047"/>
              </w:tabs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</w:t>
            </w:r>
            <w:r>
              <w:rPr>
                <w:rFonts w:ascii="宋体" w:hAnsi="宋体" w:hint="eastAsia"/>
                <w:szCs w:val="21"/>
              </w:rPr>
              <w:t xml:space="preserve">                   </w:t>
            </w:r>
          </w:p>
        </w:tc>
      </w:tr>
      <w:tr w:rsidR="00000000">
        <w:trPr>
          <w:trHeight w:val="2078"/>
        </w:trPr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000000" w:rsidRDefault="003A76AC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用</w:t>
            </w:r>
          </w:p>
          <w:p w:rsidR="00000000" w:rsidRDefault="003A76AC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</w:t>
            </w:r>
          </w:p>
          <w:p w:rsidR="00000000" w:rsidRDefault="003A76AC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</w:t>
            </w:r>
          </w:p>
          <w:p w:rsidR="00000000" w:rsidRDefault="003A76AC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位</w:t>
            </w:r>
          </w:p>
          <w:p w:rsidR="00000000" w:rsidRDefault="003A76AC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初</w:t>
            </w:r>
          </w:p>
          <w:p w:rsidR="00000000" w:rsidRDefault="003A76AC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</w:t>
            </w:r>
          </w:p>
          <w:p w:rsidR="00000000" w:rsidRDefault="003A76AC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</w:t>
            </w:r>
          </w:p>
          <w:p w:rsidR="00000000" w:rsidRDefault="003A76AC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见</w:t>
            </w:r>
          </w:p>
        </w:tc>
        <w:tc>
          <w:tcPr>
            <w:tcW w:w="4140" w:type="dxa"/>
            <w:gridSpan w:val="4"/>
            <w:tcBorders>
              <w:bottom w:val="single" w:sz="4" w:space="0" w:color="auto"/>
            </w:tcBorders>
          </w:tcPr>
          <w:p w:rsidR="00000000" w:rsidRDefault="003A76AC">
            <w:pPr>
              <w:spacing w:line="240" w:lineRule="exact"/>
              <w:rPr>
                <w:rFonts w:ascii="宋体" w:hAnsi="宋体" w:hint="eastAsia"/>
                <w:szCs w:val="21"/>
              </w:rPr>
            </w:pPr>
          </w:p>
          <w:p w:rsidR="00000000" w:rsidRDefault="003A76AC">
            <w:pPr>
              <w:spacing w:line="240" w:lineRule="exact"/>
              <w:rPr>
                <w:rFonts w:ascii="宋体" w:hAnsi="宋体" w:hint="eastAsia"/>
                <w:szCs w:val="21"/>
              </w:rPr>
            </w:pPr>
          </w:p>
          <w:p w:rsidR="00000000" w:rsidRDefault="003A76AC">
            <w:pPr>
              <w:spacing w:line="240" w:lineRule="exact"/>
              <w:rPr>
                <w:rFonts w:ascii="宋体" w:hAnsi="宋体" w:hint="eastAsia"/>
                <w:szCs w:val="21"/>
              </w:rPr>
            </w:pPr>
          </w:p>
          <w:p w:rsidR="00000000" w:rsidRDefault="003A76AC">
            <w:pPr>
              <w:spacing w:line="240" w:lineRule="exact"/>
              <w:rPr>
                <w:rFonts w:ascii="宋体" w:hAnsi="宋体" w:hint="eastAsia"/>
                <w:szCs w:val="21"/>
              </w:rPr>
            </w:pPr>
          </w:p>
          <w:p w:rsidR="00000000" w:rsidRDefault="003A76AC">
            <w:pPr>
              <w:spacing w:line="240" w:lineRule="exact"/>
              <w:rPr>
                <w:rFonts w:ascii="宋体" w:hAnsi="宋体" w:hint="eastAsia"/>
                <w:szCs w:val="21"/>
              </w:rPr>
            </w:pPr>
          </w:p>
          <w:p w:rsidR="00000000" w:rsidRDefault="003A76AC">
            <w:pPr>
              <w:spacing w:line="240" w:lineRule="exact"/>
              <w:ind w:firstLineChars="1000" w:firstLine="210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（盖章）</w:t>
            </w:r>
          </w:p>
          <w:p w:rsidR="00000000" w:rsidRDefault="003A76AC">
            <w:pPr>
              <w:spacing w:line="240" w:lineRule="exact"/>
              <w:ind w:firstLineChars="1050" w:firstLine="2205"/>
              <w:rPr>
                <w:rFonts w:ascii="宋体" w:hAnsi="宋体" w:hint="eastAsia"/>
                <w:szCs w:val="21"/>
              </w:rPr>
            </w:pPr>
          </w:p>
          <w:p w:rsidR="00000000" w:rsidRDefault="003A76AC">
            <w:pPr>
              <w:spacing w:line="24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642" w:type="dxa"/>
            <w:tcBorders>
              <w:bottom w:val="single" w:sz="4" w:space="0" w:color="auto"/>
            </w:tcBorders>
            <w:vAlign w:val="center"/>
          </w:tcPr>
          <w:p w:rsidR="00000000" w:rsidRDefault="003A76AC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主管</w:t>
            </w:r>
          </w:p>
          <w:p w:rsidR="00000000" w:rsidRDefault="003A76AC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部门</w:t>
            </w:r>
          </w:p>
          <w:p w:rsidR="00000000" w:rsidRDefault="003A76AC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审核</w:t>
            </w:r>
          </w:p>
          <w:p w:rsidR="00000000" w:rsidRDefault="003A76AC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365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3A76AC">
            <w:pPr>
              <w:spacing w:line="240" w:lineRule="exact"/>
              <w:rPr>
                <w:rFonts w:ascii="宋体" w:hAnsi="宋体" w:hint="eastAsia"/>
                <w:szCs w:val="21"/>
              </w:rPr>
            </w:pPr>
          </w:p>
          <w:p w:rsidR="00000000" w:rsidRDefault="003A76AC">
            <w:pPr>
              <w:spacing w:line="240" w:lineRule="exact"/>
              <w:rPr>
                <w:rFonts w:ascii="宋体" w:hAnsi="宋体" w:hint="eastAsia"/>
                <w:szCs w:val="21"/>
              </w:rPr>
            </w:pPr>
          </w:p>
          <w:p w:rsidR="00000000" w:rsidRDefault="003A76AC">
            <w:pPr>
              <w:spacing w:line="240" w:lineRule="exact"/>
              <w:rPr>
                <w:rFonts w:ascii="宋体" w:hAnsi="宋体" w:hint="eastAsia"/>
                <w:szCs w:val="21"/>
              </w:rPr>
            </w:pPr>
          </w:p>
          <w:p w:rsidR="00000000" w:rsidRDefault="003A76AC">
            <w:pPr>
              <w:spacing w:line="240" w:lineRule="exact"/>
              <w:rPr>
                <w:rFonts w:ascii="宋体" w:hAnsi="宋体" w:hint="eastAsia"/>
                <w:szCs w:val="21"/>
              </w:rPr>
            </w:pPr>
          </w:p>
          <w:p w:rsidR="00000000" w:rsidRDefault="003A76AC">
            <w:pPr>
              <w:spacing w:line="240" w:lineRule="exact"/>
              <w:rPr>
                <w:rFonts w:ascii="宋体" w:hAnsi="宋体" w:hint="eastAsia"/>
                <w:szCs w:val="21"/>
              </w:rPr>
            </w:pPr>
          </w:p>
          <w:p w:rsidR="00000000" w:rsidRDefault="003A76AC">
            <w:pPr>
              <w:spacing w:line="240" w:lineRule="exact"/>
              <w:ind w:firstLineChars="1050" w:firstLine="22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（盖章）</w:t>
            </w:r>
          </w:p>
          <w:p w:rsidR="00000000" w:rsidRDefault="003A76AC">
            <w:pPr>
              <w:spacing w:line="240" w:lineRule="exact"/>
              <w:ind w:firstLineChars="1050" w:firstLine="2205"/>
              <w:rPr>
                <w:rFonts w:ascii="宋体" w:hAnsi="宋体" w:hint="eastAsia"/>
                <w:szCs w:val="21"/>
              </w:rPr>
            </w:pPr>
          </w:p>
          <w:p w:rsidR="00000000" w:rsidRDefault="003A76AC">
            <w:pPr>
              <w:spacing w:line="24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000000" w:rsidRDefault="003A76AC">
      <w:pPr>
        <w:snapToGrid w:val="0"/>
        <w:spacing w:line="360" w:lineRule="auto"/>
        <w:ind w:leftChars="-171" w:left="-29" w:hangingChars="100" w:hanging="330"/>
        <w:jc w:val="center"/>
        <w:rPr>
          <w:rFonts w:ascii="黑体" w:eastAsia="黑体" w:hAnsi="宋体" w:hint="eastAsia"/>
          <w:w w:val="80"/>
          <w:sz w:val="44"/>
          <w:szCs w:val="44"/>
        </w:rPr>
      </w:pPr>
      <w:r>
        <w:rPr>
          <w:rFonts w:ascii="黑体" w:eastAsia="黑体" w:hAnsi="宋体" w:hint="eastAsia"/>
          <w:w w:val="75"/>
          <w:sz w:val="44"/>
          <w:szCs w:val="44"/>
        </w:rPr>
        <w:t>附件</w:t>
      </w:r>
      <w:r>
        <w:rPr>
          <w:rFonts w:ascii="黑体" w:eastAsia="黑体" w:hAnsi="宋体" w:hint="eastAsia"/>
          <w:w w:val="75"/>
          <w:sz w:val="44"/>
          <w:szCs w:val="44"/>
        </w:rPr>
        <w:t>2</w:t>
      </w:r>
      <w:r>
        <w:rPr>
          <w:rFonts w:ascii="黑体" w:eastAsia="黑体" w:hAnsi="宋体" w:hint="eastAsia"/>
          <w:w w:val="75"/>
          <w:sz w:val="44"/>
          <w:szCs w:val="44"/>
        </w:rPr>
        <w:t>衢州市公安机关面向社会招聘警务辅助人员报名</w:t>
      </w:r>
      <w:r>
        <w:rPr>
          <w:rFonts w:ascii="黑体" w:eastAsia="黑体" w:hAnsi="宋体" w:hint="eastAsia"/>
          <w:w w:val="80"/>
          <w:sz w:val="44"/>
          <w:szCs w:val="44"/>
        </w:rPr>
        <w:t>表</w:t>
      </w:r>
    </w:p>
    <w:p w:rsidR="00000000" w:rsidRDefault="003A76AC">
      <w:pPr>
        <w:jc w:val="center"/>
        <w:rPr>
          <w:rFonts w:hint="eastAsia"/>
        </w:rPr>
      </w:pPr>
    </w:p>
    <w:p w:rsidR="00000000" w:rsidRDefault="003A76AC">
      <w:pPr>
        <w:jc w:val="center"/>
        <w:rPr>
          <w:rFonts w:hint="eastAsia"/>
        </w:rPr>
      </w:pPr>
      <w:r>
        <w:rPr>
          <w:rFonts w:hint="eastAsia"/>
        </w:rPr>
        <w:t>---------------------------------------------------------------------------------------------------------</w:t>
      </w:r>
      <w:r>
        <w:rPr>
          <w:rFonts w:hint="eastAsia"/>
        </w:rPr>
        <w:t>-------------</w:t>
      </w:r>
    </w:p>
    <w:p w:rsidR="00000000" w:rsidRDefault="003A76AC">
      <w:pPr>
        <w:jc w:val="center"/>
        <w:rPr>
          <w:rFonts w:hint="eastAsia"/>
        </w:rPr>
      </w:pP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2"/>
      </w:tblGrid>
      <w:tr w:rsidR="00000000">
        <w:tc>
          <w:tcPr>
            <w:tcW w:w="8522" w:type="dxa"/>
          </w:tcPr>
          <w:p w:rsidR="00000000" w:rsidRDefault="003A76AC">
            <w:pPr>
              <w:spacing w:line="340" w:lineRule="exact"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衢州市公安机关招聘警务辅助人员笔试准考证（回执）</w:t>
            </w:r>
          </w:p>
          <w:p w:rsidR="00000000" w:rsidRDefault="003A76AC">
            <w:pPr>
              <w:spacing w:line="340" w:lineRule="exact"/>
              <w:ind w:firstLineChars="400" w:firstLine="840"/>
              <w:jc w:val="left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 </w:t>
            </w:r>
            <w:r>
              <w:rPr>
                <w:rFonts w:ascii="宋体" w:hAnsi="宋体" w:cs="宋体" w:hint="eastAsia"/>
                <w:sz w:val="28"/>
                <w:szCs w:val="28"/>
              </w:rPr>
              <w:t>（请携带身份证考试）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编号：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 xml:space="preserve">          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（盖章）</w:t>
            </w:r>
          </w:p>
          <w:p w:rsidR="00000000" w:rsidRDefault="003A76AC">
            <w:pPr>
              <w:spacing w:line="340" w:lineRule="exact"/>
              <w:ind w:firstLineChars="400" w:firstLine="1124"/>
              <w:jc w:val="left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</w:p>
          <w:p w:rsidR="00000000" w:rsidRDefault="003A76AC">
            <w:pPr>
              <w:spacing w:line="340" w:lineRule="exact"/>
              <w:jc w:val="left"/>
              <w:rPr>
                <w:rFonts w:ascii="宋体" w:hAnsi="宋体" w:cs="宋体" w:hint="eastAsia"/>
                <w:sz w:val="28"/>
                <w:szCs w:val="28"/>
              </w:rPr>
            </w:pPr>
          </w:p>
          <w:p w:rsidR="00000000" w:rsidRDefault="003A76AC">
            <w:pPr>
              <w:spacing w:line="340" w:lineRule="exact"/>
              <w:jc w:val="left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姓名：</w:t>
            </w:r>
            <w:r>
              <w:rPr>
                <w:rFonts w:ascii="宋体" w:hAnsi="宋体" w:cs="宋体" w:hint="eastAsia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sz w:val="28"/>
                <w:szCs w:val="28"/>
              </w:rPr>
              <w:t>报考岗位：</w:t>
            </w:r>
            <w:r>
              <w:rPr>
                <w:rFonts w:ascii="宋体" w:hAnsi="宋体" w:cs="宋体" w:hint="eastAsia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ascii="宋体" w:hAnsi="宋体" w:cs="宋体" w:hint="eastAsia"/>
                <w:color w:val="FFFFFF"/>
                <w:sz w:val="28"/>
                <w:szCs w:val="28"/>
                <w:u w:val="single"/>
              </w:rPr>
              <w:t>1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 </w:t>
            </w:r>
          </w:p>
          <w:p w:rsidR="00000000" w:rsidRDefault="003A76AC">
            <w:pPr>
              <w:spacing w:line="340" w:lineRule="exact"/>
              <w:jc w:val="left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             </w:t>
            </w:r>
          </w:p>
          <w:p w:rsidR="00000000" w:rsidRDefault="003A76AC">
            <w:pPr>
              <w:spacing w:line="340" w:lineRule="exact"/>
              <w:jc w:val="left"/>
              <w:rPr>
                <w:rFonts w:ascii="宋体" w:hAnsi="宋体" w:cs="宋体" w:hint="eastAsia"/>
                <w:sz w:val="28"/>
                <w:szCs w:val="28"/>
                <w:u w:val="single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身份证号：</w:t>
            </w:r>
            <w:r>
              <w:rPr>
                <w:rFonts w:ascii="宋体" w:hAnsi="宋体" w:cs="宋体" w:hint="eastAsia"/>
                <w:sz w:val="28"/>
                <w:szCs w:val="28"/>
                <w:u w:val="single"/>
              </w:rPr>
              <w:t xml:space="preserve">                       </w:t>
            </w:r>
            <w:r>
              <w:rPr>
                <w:rFonts w:ascii="宋体" w:hAnsi="宋体" w:cs="宋体" w:hint="eastAsia"/>
                <w:color w:val="FFFFFF"/>
                <w:sz w:val="28"/>
                <w:szCs w:val="28"/>
              </w:rPr>
              <w:t>：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          </w:t>
            </w:r>
          </w:p>
          <w:p w:rsidR="00000000" w:rsidRDefault="003A76AC">
            <w:pPr>
              <w:spacing w:line="340" w:lineRule="exact"/>
              <w:jc w:val="left"/>
              <w:rPr>
                <w:rFonts w:ascii="宋体" w:hAnsi="宋体" w:cs="宋体" w:hint="eastAsia"/>
                <w:sz w:val="28"/>
                <w:szCs w:val="28"/>
                <w:u w:val="single"/>
              </w:rPr>
            </w:pPr>
          </w:p>
          <w:p w:rsidR="00000000" w:rsidRDefault="003A76AC">
            <w:pPr>
              <w:spacing w:line="340" w:lineRule="exact"/>
              <w:jc w:val="left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笔试时间：</w:t>
            </w:r>
            <w:r>
              <w:rPr>
                <w:rFonts w:ascii="宋体" w:hAnsi="宋体" w:cs="宋体" w:hint="eastAsia"/>
                <w:sz w:val="28"/>
                <w:szCs w:val="28"/>
              </w:rPr>
              <w:t>2017</w:t>
            </w:r>
            <w:r>
              <w:rPr>
                <w:rFonts w:ascii="宋体" w:hAnsi="宋体" w:cs="宋体" w:hint="eastAsia"/>
                <w:sz w:val="28"/>
                <w:szCs w:val="28"/>
              </w:rPr>
              <w:t>年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 11 </w:t>
            </w:r>
            <w:r>
              <w:rPr>
                <w:rFonts w:ascii="宋体" w:hAnsi="宋体" w:cs="宋体" w:hint="eastAsia"/>
                <w:sz w:val="28"/>
                <w:szCs w:val="28"/>
              </w:rPr>
              <w:t>月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 4 </w:t>
            </w:r>
            <w:r>
              <w:rPr>
                <w:rFonts w:ascii="宋体" w:hAnsi="宋体" w:cs="宋体" w:hint="eastAsia"/>
                <w:sz w:val="28"/>
                <w:szCs w:val="28"/>
              </w:rPr>
              <w:t>日上午</w:t>
            </w:r>
            <w:r>
              <w:rPr>
                <w:rFonts w:ascii="宋体" w:hAnsi="宋体" w:cs="宋体" w:hint="eastAsia"/>
                <w:sz w:val="28"/>
                <w:szCs w:val="28"/>
              </w:rPr>
              <w:t>9</w:t>
            </w:r>
            <w:r>
              <w:rPr>
                <w:rFonts w:ascii="宋体" w:hAnsi="宋体" w:cs="宋体" w:hint="eastAsia"/>
                <w:sz w:val="28"/>
                <w:szCs w:val="28"/>
              </w:rPr>
              <w:t>：</w:t>
            </w:r>
            <w:r>
              <w:rPr>
                <w:rFonts w:ascii="宋体" w:hAnsi="宋体" w:cs="宋体" w:hint="eastAsia"/>
                <w:sz w:val="28"/>
                <w:szCs w:val="28"/>
              </w:rPr>
              <w:t>00-10</w:t>
            </w:r>
            <w:r>
              <w:rPr>
                <w:rFonts w:ascii="宋体" w:hAnsi="宋体" w:cs="宋体" w:hint="eastAsia"/>
                <w:sz w:val="28"/>
                <w:szCs w:val="28"/>
              </w:rPr>
              <w:t>：</w:t>
            </w:r>
            <w:r>
              <w:rPr>
                <w:rFonts w:ascii="宋体" w:hAnsi="宋体" w:cs="宋体" w:hint="eastAsia"/>
                <w:sz w:val="28"/>
                <w:szCs w:val="28"/>
              </w:rPr>
              <w:t>30</w:t>
            </w:r>
          </w:p>
          <w:p w:rsidR="00000000" w:rsidRDefault="003A76AC">
            <w:pPr>
              <w:snapToGrid w:val="0"/>
              <w:spacing w:line="312" w:lineRule="auto"/>
              <w:ind w:firstLineChars="200" w:firstLine="560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笔试地点：</w:t>
            </w:r>
            <w:r>
              <w:rPr>
                <w:rFonts w:ascii="仿宋_GB2312" w:eastAsia="仿宋_GB2312" w:hint="eastAsia"/>
                <w:sz w:val="24"/>
                <w:szCs w:val="24"/>
              </w:rPr>
              <w:t>市区荷花三路附</w:t>
            </w:r>
            <w:r>
              <w:rPr>
                <w:rFonts w:ascii="仿宋_GB2312" w:eastAsia="仿宋_GB2312" w:hint="eastAsia"/>
                <w:sz w:val="24"/>
                <w:szCs w:val="24"/>
              </w:rPr>
              <w:t>351</w:t>
            </w:r>
            <w:r>
              <w:rPr>
                <w:rFonts w:ascii="仿宋_GB2312" w:eastAsia="仿宋_GB2312" w:hint="eastAsia"/>
                <w:sz w:val="24"/>
                <w:szCs w:val="24"/>
              </w:rPr>
              <w:t>号新世纪学校（北门）</w:t>
            </w:r>
          </w:p>
          <w:p w:rsidR="00000000" w:rsidRDefault="003A76AC">
            <w:pPr>
              <w:spacing w:line="340" w:lineRule="exact"/>
              <w:jc w:val="left"/>
              <w:rPr>
                <w:rFonts w:hint="eastAsia"/>
                <w:u w:val="single"/>
              </w:rPr>
            </w:pPr>
          </w:p>
        </w:tc>
      </w:tr>
    </w:tbl>
    <w:p w:rsidR="00000000" w:rsidRDefault="003A76AC" w:rsidP="00A611B0">
      <w:pPr>
        <w:ind w:firstLineChars="200" w:firstLine="578"/>
        <w:rPr>
          <w:rFonts w:ascii="黑体" w:eastAsia="黑体" w:hAnsi="宋体"/>
          <w:bCs/>
          <w:w w:val="66"/>
          <w:sz w:val="44"/>
          <w:szCs w:val="44"/>
        </w:rPr>
      </w:pPr>
      <w:r>
        <w:rPr>
          <w:rFonts w:ascii="黑体" w:eastAsia="黑体" w:hAnsi="宋体" w:hint="eastAsia"/>
          <w:bCs/>
          <w:w w:val="66"/>
          <w:sz w:val="44"/>
          <w:szCs w:val="44"/>
        </w:rPr>
        <w:lastRenderedPageBreak/>
        <w:t>附件</w:t>
      </w:r>
      <w:r>
        <w:rPr>
          <w:rFonts w:ascii="黑体" w:eastAsia="黑体" w:hAnsi="宋体" w:hint="eastAsia"/>
          <w:bCs/>
          <w:w w:val="66"/>
          <w:sz w:val="44"/>
          <w:szCs w:val="44"/>
        </w:rPr>
        <w:t>3</w:t>
      </w:r>
      <w:r>
        <w:rPr>
          <w:rFonts w:ascii="黑体" w:eastAsia="黑体" w:hAnsi="宋体" w:hint="eastAsia"/>
          <w:bCs/>
          <w:w w:val="66"/>
          <w:sz w:val="44"/>
          <w:szCs w:val="44"/>
        </w:rPr>
        <w:t>衢州市公安机关辅警招聘体能测试项目和标准</w:t>
      </w:r>
      <w:r>
        <w:rPr>
          <w:rFonts w:ascii="黑体" w:eastAsia="黑体" w:hAnsi="宋体" w:hint="eastAsia"/>
          <w:bCs/>
          <w:w w:val="66"/>
          <w:sz w:val="44"/>
          <w:szCs w:val="44"/>
        </w:rPr>
        <w:t>（通用）</w:t>
      </w:r>
    </w:p>
    <w:p w:rsidR="00000000" w:rsidRDefault="003A76AC">
      <w:pPr>
        <w:pStyle w:val="ListParagraph"/>
        <w:numPr>
          <w:ilvl w:val="0"/>
          <w:numId w:val="1"/>
        </w:numPr>
        <w:ind w:firstLineChars="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男子组</w:t>
      </w:r>
    </w:p>
    <w:tbl>
      <w:tblPr>
        <w:tblW w:w="0" w:type="auto"/>
        <w:tblInd w:w="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640"/>
        <w:gridCol w:w="2641"/>
        <w:gridCol w:w="2641"/>
      </w:tblGrid>
      <w:tr w:rsidR="00000000">
        <w:tc>
          <w:tcPr>
            <w:tcW w:w="2640" w:type="dxa"/>
            <w:vMerge w:val="restart"/>
          </w:tcPr>
          <w:p w:rsidR="00000000" w:rsidRDefault="003A76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000000" w:rsidRDefault="003A76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项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目</w:t>
            </w:r>
          </w:p>
        </w:tc>
        <w:tc>
          <w:tcPr>
            <w:tcW w:w="5282" w:type="dxa"/>
            <w:gridSpan w:val="2"/>
          </w:tcPr>
          <w:p w:rsidR="00000000" w:rsidRDefault="003A76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标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准</w:t>
            </w:r>
          </w:p>
        </w:tc>
      </w:tr>
      <w:tr w:rsidR="00000000">
        <w:tc>
          <w:tcPr>
            <w:tcW w:w="2640" w:type="dxa"/>
            <w:vMerge/>
          </w:tcPr>
          <w:p w:rsidR="00000000" w:rsidRDefault="003A76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1" w:type="dxa"/>
          </w:tcPr>
          <w:p w:rsidR="00000000" w:rsidRDefault="003A76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30</w:t>
            </w:r>
            <w:r>
              <w:rPr>
                <w:rFonts w:ascii="仿宋_GB2312" w:eastAsia="仿宋_GB2312" w:hint="eastAsia"/>
                <w:sz w:val="24"/>
                <w:szCs w:val="24"/>
              </w:rPr>
              <w:t>岁（含）以下</w:t>
            </w:r>
          </w:p>
        </w:tc>
        <w:tc>
          <w:tcPr>
            <w:tcW w:w="2641" w:type="dxa"/>
          </w:tcPr>
          <w:p w:rsidR="00000000" w:rsidRDefault="003A76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31</w:t>
            </w:r>
            <w:r>
              <w:rPr>
                <w:rFonts w:ascii="仿宋_GB2312" w:eastAsia="仿宋_GB2312" w:hint="eastAsia"/>
                <w:sz w:val="24"/>
                <w:szCs w:val="24"/>
              </w:rPr>
              <w:t>岁（含）以上</w:t>
            </w:r>
          </w:p>
        </w:tc>
      </w:tr>
      <w:tr w:rsidR="00000000">
        <w:tc>
          <w:tcPr>
            <w:tcW w:w="2640" w:type="dxa"/>
          </w:tcPr>
          <w:p w:rsidR="00000000" w:rsidRDefault="003A76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10</w:t>
            </w:r>
            <w:r>
              <w:rPr>
                <w:rFonts w:ascii="仿宋_GB2312" w:eastAsia="仿宋_GB2312" w:hint="eastAsia"/>
                <w:sz w:val="24"/>
                <w:szCs w:val="24"/>
              </w:rPr>
              <w:t>米×</w:t>
            </w:r>
            <w:r>
              <w:rPr>
                <w:rFonts w:ascii="仿宋_GB2312" w:eastAsia="仿宋_GB2312" w:hint="eastAsia"/>
                <w:sz w:val="24"/>
                <w:szCs w:val="24"/>
              </w:rPr>
              <w:t>4</w:t>
            </w:r>
            <w:r>
              <w:rPr>
                <w:rFonts w:ascii="仿宋_GB2312" w:eastAsia="仿宋_GB2312" w:hint="eastAsia"/>
                <w:sz w:val="24"/>
                <w:szCs w:val="24"/>
              </w:rPr>
              <w:t>往返跑</w:t>
            </w:r>
          </w:p>
        </w:tc>
        <w:tc>
          <w:tcPr>
            <w:tcW w:w="2641" w:type="dxa"/>
          </w:tcPr>
          <w:p w:rsidR="00000000" w:rsidRDefault="003A76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≤</w:t>
            </w: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  <w:proofErr w:type="gramStart"/>
            <w:r>
              <w:rPr>
                <w:rFonts w:ascii="仿宋_GB2312" w:eastAsia="仿宋_GB2312"/>
                <w:sz w:val="24"/>
                <w:szCs w:val="24"/>
              </w:rPr>
              <w:t>”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31</w:t>
            </w:r>
          </w:p>
        </w:tc>
        <w:tc>
          <w:tcPr>
            <w:tcW w:w="2641" w:type="dxa"/>
          </w:tcPr>
          <w:p w:rsidR="00000000" w:rsidRDefault="003A76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≤</w:t>
            </w: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  <w:proofErr w:type="gramStart"/>
            <w:r>
              <w:rPr>
                <w:rFonts w:ascii="仿宋_GB2312" w:eastAsia="仿宋_GB2312"/>
                <w:sz w:val="24"/>
                <w:szCs w:val="24"/>
              </w:rPr>
              <w:t>”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34</w:t>
            </w:r>
          </w:p>
        </w:tc>
      </w:tr>
      <w:tr w:rsidR="00000000">
        <w:tc>
          <w:tcPr>
            <w:tcW w:w="2640" w:type="dxa"/>
          </w:tcPr>
          <w:p w:rsidR="00000000" w:rsidRDefault="003A76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1000</w:t>
            </w:r>
            <w:r>
              <w:rPr>
                <w:rFonts w:ascii="仿宋_GB2312" w:eastAsia="仿宋_GB2312" w:hint="eastAsia"/>
                <w:sz w:val="24"/>
                <w:szCs w:val="24"/>
              </w:rPr>
              <w:t>米跑</w:t>
            </w:r>
          </w:p>
        </w:tc>
        <w:tc>
          <w:tcPr>
            <w:tcW w:w="2641" w:type="dxa"/>
          </w:tcPr>
          <w:p w:rsidR="00000000" w:rsidRDefault="003A76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≤</w:t>
            </w:r>
            <w:r>
              <w:rPr>
                <w:rFonts w:ascii="仿宋_GB2312" w:eastAsia="仿宋_GB2312" w:hint="eastAsia"/>
                <w:sz w:val="24"/>
                <w:szCs w:val="24"/>
              </w:rPr>
              <w:t>4</w:t>
            </w:r>
            <w:proofErr w:type="gramStart"/>
            <w:r>
              <w:rPr>
                <w:rFonts w:ascii="仿宋_GB2312" w:eastAsia="仿宋_GB2312"/>
                <w:sz w:val="24"/>
                <w:szCs w:val="24"/>
              </w:rPr>
              <w:t>’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25</w:t>
            </w:r>
          </w:p>
        </w:tc>
        <w:tc>
          <w:tcPr>
            <w:tcW w:w="2641" w:type="dxa"/>
          </w:tcPr>
          <w:p w:rsidR="00000000" w:rsidRDefault="003A76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≤</w:t>
            </w:r>
            <w:r>
              <w:rPr>
                <w:rFonts w:ascii="仿宋_GB2312" w:eastAsia="仿宋_GB2312" w:hint="eastAsia"/>
                <w:sz w:val="24"/>
                <w:szCs w:val="24"/>
              </w:rPr>
              <w:t>4</w:t>
            </w:r>
            <w:proofErr w:type="gramStart"/>
            <w:r>
              <w:rPr>
                <w:rFonts w:ascii="仿宋_GB2312" w:eastAsia="仿宋_GB2312"/>
                <w:sz w:val="24"/>
                <w:szCs w:val="24"/>
              </w:rPr>
              <w:t>’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35</w:t>
            </w:r>
          </w:p>
        </w:tc>
      </w:tr>
      <w:tr w:rsidR="00000000">
        <w:tc>
          <w:tcPr>
            <w:tcW w:w="2640" w:type="dxa"/>
          </w:tcPr>
          <w:p w:rsidR="00000000" w:rsidRDefault="003A76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纵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跳摸高</w:t>
            </w:r>
          </w:p>
        </w:tc>
        <w:tc>
          <w:tcPr>
            <w:tcW w:w="5282" w:type="dxa"/>
            <w:gridSpan w:val="2"/>
          </w:tcPr>
          <w:p w:rsidR="00000000" w:rsidRDefault="003A76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≥</w:t>
            </w:r>
            <w:r>
              <w:rPr>
                <w:rFonts w:ascii="仿宋_GB2312" w:eastAsia="仿宋_GB2312" w:hint="eastAsia"/>
                <w:sz w:val="24"/>
                <w:szCs w:val="24"/>
              </w:rPr>
              <w:t>265</w:t>
            </w:r>
            <w:r>
              <w:rPr>
                <w:rFonts w:ascii="仿宋_GB2312" w:eastAsia="仿宋_GB2312" w:hint="eastAsia"/>
                <w:sz w:val="24"/>
                <w:szCs w:val="24"/>
              </w:rPr>
              <w:t>厘米</w:t>
            </w:r>
          </w:p>
        </w:tc>
      </w:tr>
    </w:tbl>
    <w:p w:rsidR="00000000" w:rsidRDefault="003A76AC">
      <w:pPr>
        <w:pStyle w:val="ListParagraph"/>
        <w:numPr>
          <w:ilvl w:val="0"/>
          <w:numId w:val="2"/>
        </w:numPr>
        <w:ind w:firstLineChars="0"/>
        <w:jc w:val="lef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女子组</w:t>
      </w:r>
    </w:p>
    <w:tbl>
      <w:tblPr>
        <w:tblW w:w="0" w:type="auto"/>
        <w:tblInd w:w="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640"/>
        <w:gridCol w:w="2641"/>
        <w:gridCol w:w="2641"/>
      </w:tblGrid>
      <w:tr w:rsidR="00000000">
        <w:tc>
          <w:tcPr>
            <w:tcW w:w="2640" w:type="dxa"/>
            <w:vMerge w:val="restart"/>
          </w:tcPr>
          <w:p w:rsidR="00000000" w:rsidRDefault="003A76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000000" w:rsidRDefault="003A76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项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目</w:t>
            </w:r>
          </w:p>
        </w:tc>
        <w:tc>
          <w:tcPr>
            <w:tcW w:w="5282" w:type="dxa"/>
            <w:gridSpan w:val="2"/>
          </w:tcPr>
          <w:p w:rsidR="00000000" w:rsidRDefault="003A76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标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准</w:t>
            </w:r>
          </w:p>
        </w:tc>
      </w:tr>
      <w:tr w:rsidR="00000000">
        <w:tc>
          <w:tcPr>
            <w:tcW w:w="2640" w:type="dxa"/>
            <w:vMerge/>
          </w:tcPr>
          <w:p w:rsidR="00000000" w:rsidRDefault="003A76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1" w:type="dxa"/>
          </w:tcPr>
          <w:p w:rsidR="00000000" w:rsidRDefault="003A76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30</w:t>
            </w:r>
            <w:r>
              <w:rPr>
                <w:rFonts w:ascii="仿宋_GB2312" w:eastAsia="仿宋_GB2312" w:hint="eastAsia"/>
                <w:sz w:val="24"/>
                <w:szCs w:val="24"/>
              </w:rPr>
              <w:t>岁（含）以下</w:t>
            </w:r>
          </w:p>
        </w:tc>
        <w:tc>
          <w:tcPr>
            <w:tcW w:w="2641" w:type="dxa"/>
          </w:tcPr>
          <w:p w:rsidR="00000000" w:rsidRDefault="003A76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31</w:t>
            </w:r>
            <w:r>
              <w:rPr>
                <w:rFonts w:ascii="仿宋_GB2312" w:eastAsia="仿宋_GB2312" w:hint="eastAsia"/>
                <w:sz w:val="24"/>
                <w:szCs w:val="24"/>
              </w:rPr>
              <w:t>岁（含）以上</w:t>
            </w:r>
          </w:p>
        </w:tc>
      </w:tr>
      <w:tr w:rsidR="00000000">
        <w:tc>
          <w:tcPr>
            <w:tcW w:w="2640" w:type="dxa"/>
          </w:tcPr>
          <w:p w:rsidR="00000000" w:rsidRDefault="003A76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10</w:t>
            </w:r>
            <w:r>
              <w:rPr>
                <w:rFonts w:ascii="仿宋_GB2312" w:eastAsia="仿宋_GB2312" w:hint="eastAsia"/>
                <w:sz w:val="24"/>
                <w:szCs w:val="24"/>
              </w:rPr>
              <w:t>米×</w:t>
            </w:r>
            <w:r>
              <w:rPr>
                <w:rFonts w:ascii="仿宋_GB2312" w:eastAsia="仿宋_GB2312" w:hint="eastAsia"/>
                <w:sz w:val="24"/>
                <w:szCs w:val="24"/>
              </w:rPr>
              <w:t>4</w:t>
            </w:r>
            <w:r>
              <w:rPr>
                <w:rFonts w:ascii="仿宋_GB2312" w:eastAsia="仿宋_GB2312" w:hint="eastAsia"/>
                <w:sz w:val="24"/>
                <w:szCs w:val="24"/>
              </w:rPr>
              <w:t>往返跑</w:t>
            </w:r>
          </w:p>
        </w:tc>
        <w:tc>
          <w:tcPr>
            <w:tcW w:w="2641" w:type="dxa"/>
          </w:tcPr>
          <w:p w:rsidR="00000000" w:rsidRDefault="003A76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≤</w:t>
            </w: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  <w:proofErr w:type="gramStart"/>
            <w:r>
              <w:rPr>
                <w:rFonts w:ascii="仿宋_GB2312" w:eastAsia="仿宋_GB2312"/>
                <w:sz w:val="24"/>
                <w:szCs w:val="24"/>
              </w:rPr>
              <w:t>”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41</w:t>
            </w:r>
          </w:p>
        </w:tc>
        <w:tc>
          <w:tcPr>
            <w:tcW w:w="2641" w:type="dxa"/>
          </w:tcPr>
          <w:p w:rsidR="00000000" w:rsidRDefault="003A76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≤</w:t>
            </w: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  <w:proofErr w:type="gramStart"/>
            <w:r>
              <w:rPr>
                <w:rFonts w:ascii="仿宋_GB2312" w:eastAsia="仿宋_GB2312"/>
                <w:sz w:val="24"/>
                <w:szCs w:val="24"/>
              </w:rPr>
              <w:t>”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44</w:t>
            </w:r>
          </w:p>
        </w:tc>
      </w:tr>
      <w:tr w:rsidR="00000000">
        <w:tc>
          <w:tcPr>
            <w:tcW w:w="2640" w:type="dxa"/>
          </w:tcPr>
          <w:p w:rsidR="00000000" w:rsidRDefault="003A76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1000</w:t>
            </w:r>
            <w:r>
              <w:rPr>
                <w:rFonts w:ascii="仿宋_GB2312" w:eastAsia="仿宋_GB2312" w:hint="eastAsia"/>
                <w:sz w:val="24"/>
                <w:szCs w:val="24"/>
              </w:rPr>
              <w:t>米跑</w:t>
            </w:r>
          </w:p>
        </w:tc>
        <w:tc>
          <w:tcPr>
            <w:tcW w:w="2641" w:type="dxa"/>
          </w:tcPr>
          <w:p w:rsidR="00000000" w:rsidRDefault="003A76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≤</w:t>
            </w:r>
            <w:r>
              <w:rPr>
                <w:rFonts w:ascii="仿宋_GB2312" w:eastAsia="仿宋_GB2312" w:hint="eastAsia"/>
                <w:sz w:val="24"/>
                <w:szCs w:val="24"/>
              </w:rPr>
              <w:t>4</w:t>
            </w:r>
            <w:proofErr w:type="gramStart"/>
            <w:r>
              <w:rPr>
                <w:rFonts w:ascii="仿宋_GB2312" w:eastAsia="仿宋_GB2312"/>
                <w:sz w:val="24"/>
                <w:szCs w:val="24"/>
              </w:rPr>
              <w:t>’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20</w:t>
            </w:r>
          </w:p>
        </w:tc>
        <w:tc>
          <w:tcPr>
            <w:tcW w:w="2641" w:type="dxa"/>
          </w:tcPr>
          <w:p w:rsidR="00000000" w:rsidRDefault="003A76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≤</w:t>
            </w:r>
            <w:r>
              <w:rPr>
                <w:rFonts w:ascii="仿宋_GB2312" w:eastAsia="仿宋_GB2312" w:hint="eastAsia"/>
                <w:sz w:val="24"/>
                <w:szCs w:val="24"/>
              </w:rPr>
              <w:t>4</w:t>
            </w:r>
            <w:proofErr w:type="gramStart"/>
            <w:r>
              <w:rPr>
                <w:rFonts w:ascii="仿宋_GB2312" w:eastAsia="仿宋_GB2312"/>
                <w:sz w:val="24"/>
                <w:szCs w:val="24"/>
              </w:rPr>
              <w:t>’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30</w:t>
            </w:r>
          </w:p>
        </w:tc>
      </w:tr>
      <w:tr w:rsidR="00000000">
        <w:tc>
          <w:tcPr>
            <w:tcW w:w="2640" w:type="dxa"/>
          </w:tcPr>
          <w:p w:rsidR="00000000" w:rsidRDefault="003A76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纵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跳摸高</w:t>
            </w:r>
          </w:p>
        </w:tc>
        <w:tc>
          <w:tcPr>
            <w:tcW w:w="5282" w:type="dxa"/>
            <w:gridSpan w:val="2"/>
          </w:tcPr>
          <w:p w:rsidR="00000000" w:rsidRDefault="003A76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≥</w:t>
            </w:r>
            <w:r>
              <w:rPr>
                <w:rFonts w:ascii="仿宋_GB2312" w:eastAsia="仿宋_GB2312" w:hint="eastAsia"/>
                <w:sz w:val="24"/>
                <w:szCs w:val="24"/>
              </w:rPr>
              <w:t>230</w:t>
            </w:r>
            <w:r>
              <w:rPr>
                <w:rFonts w:ascii="仿宋_GB2312" w:eastAsia="仿宋_GB2312" w:hint="eastAsia"/>
                <w:sz w:val="24"/>
                <w:szCs w:val="24"/>
              </w:rPr>
              <w:t>厘米</w:t>
            </w:r>
          </w:p>
        </w:tc>
      </w:tr>
    </w:tbl>
    <w:p w:rsidR="00000000" w:rsidRDefault="003A76AC">
      <w:pPr>
        <w:rPr>
          <w:rFonts w:ascii="仿宋_GB2312" w:eastAsia="仿宋_GB2312" w:hint="eastAsia"/>
          <w:sz w:val="24"/>
          <w:szCs w:val="24"/>
        </w:rPr>
      </w:pPr>
    </w:p>
    <w:p w:rsidR="00000000" w:rsidRDefault="003A76AC">
      <w:pPr>
        <w:rPr>
          <w:rFonts w:ascii="仿宋_GB2312" w:eastAsia="仿宋_GB2312" w:hint="eastAsia"/>
          <w:sz w:val="24"/>
          <w:szCs w:val="24"/>
        </w:rPr>
      </w:pPr>
    </w:p>
    <w:p w:rsidR="00000000" w:rsidRDefault="003A76AC">
      <w:pPr>
        <w:rPr>
          <w:rFonts w:ascii="仿宋_GB2312" w:eastAsia="仿宋_GB2312" w:hint="eastAsia"/>
          <w:sz w:val="24"/>
          <w:szCs w:val="24"/>
        </w:rPr>
      </w:pPr>
    </w:p>
    <w:p w:rsidR="00000000" w:rsidRDefault="003A76AC">
      <w:pPr>
        <w:rPr>
          <w:rFonts w:ascii="仿宋_GB2312" w:eastAsia="仿宋_GB2312" w:hint="eastAsia"/>
          <w:sz w:val="24"/>
          <w:szCs w:val="24"/>
        </w:rPr>
      </w:pPr>
    </w:p>
    <w:p w:rsidR="00000000" w:rsidRDefault="003A76AC">
      <w:pPr>
        <w:rPr>
          <w:rFonts w:ascii="仿宋_GB2312" w:eastAsia="仿宋_GB2312" w:hint="eastAsia"/>
          <w:sz w:val="24"/>
          <w:szCs w:val="24"/>
        </w:rPr>
      </w:pPr>
    </w:p>
    <w:p w:rsidR="00000000" w:rsidRDefault="003A76AC">
      <w:pPr>
        <w:rPr>
          <w:rFonts w:ascii="仿宋_GB2312" w:eastAsia="仿宋_GB2312" w:hint="eastAsia"/>
          <w:sz w:val="24"/>
          <w:szCs w:val="24"/>
        </w:rPr>
      </w:pPr>
    </w:p>
    <w:p w:rsidR="00000000" w:rsidRDefault="003A76AC">
      <w:pPr>
        <w:rPr>
          <w:rFonts w:ascii="仿宋_GB2312" w:eastAsia="仿宋_GB2312" w:hint="eastAsia"/>
          <w:sz w:val="24"/>
          <w:szCs w:val="24"/>
        </w:rPr>
      </w:pPr>
    </w:p>
    <w:p w:rsidR="00000000" w:rsidRDefault="003A76AC" w:rsidP="00275234">
      <w:pPr>
        <w:pStyle w:val="1"/>
        <w:rPr>
          <w:rFonts w:hint="eastAsia"/>
          <w:w w:val="90"/>
        </w:rPr>
      </w:pPr>
      <w:r>
        <w:rPr>
          <w:rFonts w:hint="eastAsia"/>
          <w:w w:val="90"/>
        </w:rPr>
        <w:lastRenderedPageBreak/>
        <w:t>附件</w:t>
      </w:r>
      <w:r>
        <w:rPr>
          <w:rFonts w:hint="eastAsia"/>
          <w:w w:val="90"/>
        </w:rPr>
        <w:t>4</w:t>
      </w:r>
      <w:r>
        <w:rPr>
          <w:rFonts w:hint="eastAsia"/>
          <w:w w:val="90"/>
        </w:rPr>
        <w:t>衢州市公安机关警务辅助人员体检标准</w:t>
      </w:r>
    </w:p>
    <w:p w:rsidR="00000000" w:rsidRDefault="003A76AC">
      <w:pPr>
        <w:snapToGrid w:val="0"/>
        <w:spacing w:line="336" w:lineRule="auto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第一条</w:t>
      </w:r>
      <w:r>
        <w:rPr>
          <w:rFonts w:ascii="仿宋_GB2312" w:eastAsia="仿宋_GB2312" w:hint="eastAsia"/>
          <w:sz w:val="24"/>
          <w:szCs w:val="24"/>
        </w:rPr>
        <w:t xml:space="preserve">  </w:t>
      </w:r>
      <w:r>
        <w:rPr>
          <w:rFonts w:ascii="仿宋_GB2312" w:eastAsia="仿宋_GB2312" w:hint="eastAsia"/>
          <w:sz w:val="24"/>
          <w:szCs w:val="24"/>
        </w:rPr>
        <w:t>风湿性心脏病、</w:t>
      </w:r>
      <w:r>
        <w:rPr>
          <w:rFonts w:ascii="仿宋_GB2312" w:eastAsia="仿宋_GB2312" w:hint="eastAsia"/>
          <w:sz w:val="24"/>
          <w:szCs w:val="24"/>
        </w:rPr>
        <w:t>心肌病、冠心病、先天性心脏病，不合格。先天性心脏病不需手术者或经手术治愈者，合格。</w:t>
      </w:r>
    </w:p>
    <w:p w:rsidR="00000000" w:rsidRDefault="003A76AC">
      <w:pPr>
        <w:snapToGrid w:val="0"/>
        <w:spacing w:line="336" w:lineRule="auto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遇有下列情况之一的，排除病理性改变，合格：</w:t>
      </w:r>
    </w:p>
    <w:p w:rsidR="00000000" w:rsidRDefault="003A76AC">
      <w:pPr>
        <w:pStyle w:val="ListParagraph"/>
        <w:numPr>
          <w:ilvl w:val="0"/>
          <w:numId w:val="3"/>
        </w:numPr>
        <w:snapToGrid w:val="0"/>
        <w:spacing w:line="336" w:lineRule="auto"/>
        <w:ind w:firstLineChars="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心脏听诊有杂音；</w:t>
      </w:r>
    </w:p>
    <w:p w:rsidR="00000000" w:rsidRDefault="003A76AC">
      <w:pPr>
        <w:pStyle w:val="ListParagraph"/>
        <w:numPr>
          <w:ilvl w:val="0"/>
          <w:numId w:val="3"/>
        </w:numPr>
        <w:snapToGrid w:val="0"/>
        <w:spacing w:line="336" w:lineRule="auto"/>
        <w:ind w:firstLineChars="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频发期前收缩；</w:t>
      </w:r>
    </w:p>
    <w:p w:rsidR="00000000" w:rsidRDefault="003A76AC">
      <w:pPr>
        <w:pStyle w:val="ListParagraph"/>
        <w:numPr>
          <w:ilvl w:val="0"/>
          <w:numId w:val="3"/>
        </w:numPr>
        <w:snapToGrid w:val="0"/>
        <w:spacing w:line="336" w:lineRule="auto"/>
        <w:ind w:firstLineChars="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心率每分钟小于</w:t>
      </w:r>
      <w:r>
        <w:rPr>
          <w:rFonts w:ascii="仿宋_GB2312" w:eastAsia="仿宋_GB2312" w:hint="eastAsia"/>
          <w:sz w:val="24"/>
          <w:szCs w:val="24"/>
        </w:rPr>
        <w:t>50</w:t>
      </w:r>
      <w:r>
        <w:rPr>
          <w:rFonts w:ascii="仿宋_GB2312" w:eastAsia="仿宋_GB2312" w:hint="eastAsia"/>
          <w:sz w:val="24"/>
          <w:szCs w:val="24"/>
        </w:rPr>
        <w:t>次或大于</w:t>
      </w:r>
      <w:r>
        <w:rPr>
          <w:rFonts w:ascii="仿宋_GB2312" w:eastAsia="仿宋_GB2312" w:hint="eastAsia"/>
          <w:sz w:val="24"/>
          <w:szCs w:val="24"/>
        </w:rPr>
        <w:t>110</w:t>
      </w:r>
      <w:r>
        <w:rPr>
          <w:rFonts w:ascii="仿宋_GB2312" w:eastAsia="仿宋_GB2312" w:hint="eastAsia"/>
          <w:sz w:val="24"/>
          <w:szCs w:val="24"/>
        </w:rPr>
        <w:t>次；</w:t>
      </w:r>
    </w:p>
    <w:p w:rsidR="00000000" w:rsidRDefault="003A76AC">
      <w:pPr>
        <w:pStyle w:val="ListParagraph"/>
        <w:numPr>
          <w:ilvl w:val="0"/>
          <w:numId w:val="3"/>
        </w:numPr>
        <w:snapToGrid w:val="0"/>
        <w:spacing w:line="336" w:lineRule="auto"/>
        <w:ind w:firstLineChars="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心电图有异常的其他情况。</w:t>
      </w:r>
    </w:p>
    <w:p w:rsidR="00000000" w:rsidRDefault="003A76AC">
      <w:pPr>
        <w:snapToGrid w:val="0"/>
        <w:spacing w:line="336" w:lineRule="auto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第二条</w:t>
      </w:r>
      <w:r>
        <w:rPr>
          <w:rFonts w:ascii="仿宋_GB2312" w:eastAsia="仿宋_GB2312" w:hint="eastAsia"/>
          <w:sz w:val="24"/>
          <w:szCs w:val="24"/>
        </w:rPr>
        <w:t xml:space="preserve">  </w:t>
      </w:r>
      <w:r>
        <w:rPr>
          <w:rFonts w:ascii="仿宋_GB2312" w:eastAsia="仿宋_GB2312" w:hint="eastAsia"/>
          <w:sz w:val="24"/>
          <w:szCs w:val="24"/>
        </w:rPr>
        <w:t>血压在下列范围内，合格：收缩压小于</w:t>
      </w:r>
      <w:r>
        <w:rPr>
          <w:rFonts w:ascii="仿宋_GB2312" w:eastAsia="仿宋_GB2312" w:hint="eastAsia"/>
          <w:sz w:val="24"/>
          <w:szCs w:val="24"/>
        </w:rPr>
        <w:t>140mmhg;</w:t>
      </w:r>
    </w:p>
    <w:p w:rsidR="00000000" w:rsidRDefault="003A76AC">
      <w:pPr>
        <w:snapToGrid w:val="0"/>
        <w:spacing w:line="336" w:lineRule="auto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舒张压小于</w:t>
      </w:r>
      <w:r>
        <w:rPr>
          <w:rFonts w:ascii="仿宋_GB2312" w:eastAsia="仿宋_GB2312" w:hint="eastAsia"/>
          <w:sz w:val="24"/>
          <w:szCs w:val="24"/>
        </w:rPr>
        <w:t>90mmhg</w:t>
      </w:r>
      <w:r>
        <w:rPr>
          <w:rFonts w:ascii="仿宋_GB2312" w:eastAsia="仿宋_GB2312" w:hint="eastAsia"/>
          <w:sz w:val="24"/>
          <w:szCs w:val="24"/>
        </w:rPr>
        <w:t>。</w:t>
      </w:r>
    </w:p>
    <w:p w:rsidR="00000000" w:rsidRDefault="003A76AC">
      <w:pPr>
        <w:snapToGrid w:val="0"/>
        <w:spacing w:line="336" w:lineRule="auto"/>
        <w:ind w:firstLine="60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第三条</w:t>
      </w:r>
      <w:r>
        <w:rPr>
          <w:rFonts w:ascii="仿宋_GB2312" w:eastAsia="仿宋_GB2312" w:hint="eastAsia"/>
          <w:sz w:val="24"/>
          <w:szCs w:val="24"/>
        </w:rPr>
        <w:t xml:space="preserve">  </w:t>
      </w:r>
      <w:r>
        <w:rPr>
          <w:rFonts w:ascii="仿宋_GB2312" w:eastAsia="仿宋_GB2312" w:hint="eastAsia"/>
          <w:sz w:val="24"/>
          <w:szCs w:val="24"/>
        </w:rPr>
        <w:t>单侧裸眼视力低于</w:t>
      </w:r>
      <w:r>
        <w:rPr>
          <w:rFonts w:ascii="仿宋_GB2312" w:eastAsia="仿宋_GB2312" w:hint="eastAsia"/>
          <w:sz w:val="24"/>
          <w:szCs w:val="24"/>
        </w:rPr>
        <w:t>4.8</w:t>
      </w:r>
      <w:r>
        <w:rPr>
          <w:rFonts w:ascii="仿宋_GB2312" w:eastAsia="仿宋_GB2312" w:hint="eastAsia"/>
          <w:sz w:val="24"/>
          <w:szCs w:val="24"/>
        </w:rPr>
        <w:t>，不合格。接警员、窗口服务、办公文员、监管看管等非一线执法职位，单侧矫正视力低于</w:t>
      </w:r>
      <w:r>
        <w:rPr>
          <w:rFonts w:ascii="仿宋_GB2312" w:eastAsia="仿宋_GB2312" w:hint="eastAsia"/>
          <w:sz w:val="24"/>
          <w:szCs w:val="24"/>
        </w:rPr>
        <w:t>5.0</w:t>
      </w:r>
      <w:r>
        <w:rPr>
          <w:rFonts w:ascii="仿宋_GB2312" w:eastAsia="仿宋_GB2312" w:hint="eastAsia"/>
          <w:sz w:val="24"/>
          <w:szCs w:val="24"/>
        </w:rPr>
        <w:t>，不合格。</w:t>
      </w:r>
    </w:p>
    <w:p w:rsidR="00000000" w:rsidRDefault="003A76AC">
      <w:pPr>
        <w:snapToGrid w:val="0"/>
        <w:spacing w:line="336" w:lineRule="auto"/>
        <w:ind w:firstLine="60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第四条</w:t>
      </w:r>
      <w:r>
        <w:rPr>
          <w:rFonts w:ascii="仿宋_GB2312" w:eastAsia="仿宋_GB2312" w:hint="eastAsia"/>
          <w:sz w:val="24"/>
          <w:szCs w:val="24"/>
        </w:rPr>
        <w:t xml:space="preserve">  </w:t>
      </w:r>
      <w:r>
        <w:rPr>
          <w:rFonts w:ascii="仿宋_GB2312" w:eastAsia="仿宋_GB2312" w:hint="eastAsia"/>
          <w:sz w:val="24"/>
          <w:szCs w:val="24"/>
        </w:rPr>
        <w:t>过于肥胖或者消瘦者，不能录用。</w:t>
      </w:r>
    </w:p>
    <w:p w:rsidR="00000000" w:rsidRDefault="003A76AC">
      <w:pPr>
        <w:snapToGrid w:val="0"/>
        <w:spacing w:line="336" w:lineRule="auto"/>
        <w:ind w:firstLine="60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判定过于肥胖或者消瘦者按以</w:t>
      </w:r>
      <w:r>
        <w:rPr>
          <w:rFonts w:ascii="仿宋_GB2312" w:eastAsia="仿宋_GB2312" w:hint="eastAsia"/>
          <w:sz w:val="24"/>
          <w:szCs w:val="24"/>
        </w:rPr>
        <w:t>下方法：</w:t>
      </w:r>
    </w:p>
    <w:p w:rsidR="00000000" w:rsidRDefault="003A76AC">
      <w:pPr>
        <w:snapToGrid w:val="0"/>
        <w:spacing w:line="336" w:lineRule="auto"/>
        <w:ind w:firstLine="60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实际体重超过标准体重</w:t>
      </w:r>
      <w:r>
        <w:rPr>
          <w:rFonts w:ascii="仿宋_GB2312" w:eastAsia="仿宋_GB2312" w:hint="eastAsia"/>
          <w:sz w:val="24"/>
          <w:szCs w:val="24"/>
        </w:rPr>
        <w:t>25%</w:t>
      </w:r>
      <w:r>
        <w:rPr>
          <w:rFonts w:ascii="仿宋_GB2312" w:eastAsia="仿宋_GB2312" w:hint="eastAsia"/>
          <w:sz w:val="24"/>
          <w:szCs w:val="24"/>
        </w:rPr>
        <w:t>以上者为过于肥胖；</w:t>
      </w:r>
    </w:p>
    <w:p w:rsidR="00000000" w:rsidRDefault="003A76AC">
      <w:pPr>
        <w:snapToGrid w:val="0"/>
        <w:spacing w:line="336" w:lineRule="auto"/>
        <w:ind w:firstLine="60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实际体重低于标准体重</w:t>
      </w:r>
      <w:r>
        <w:rPr>
          <w:rFonts w:ascii="仿宋_GB2312" w:eastAsia="仿宋_GB2312" w:hint="eastAsia"/>
          <w:sz w:val="24"/>
          <w:szCs w:val="24"/>
        </w:rPr>
        <w:t>15%</w:t>
      </w:r>
      <w:r>
        <w:rPr>
          <w:rFonts w:ascii="仿宋_GB2312" w:eastAsia="仿宋_GB2312" w:hint="eastAsia"/>
          <w:sz w:val="24"/>
          <w:szCs w:val="24"/>
        </w:rPr>
        <w:t>以上者为过于瘦弱。</w:t>
      </w:r>
    </w:p>
    <w:p w:rsidR="00000000" w:rsidRDefault="003A76AC">
      <w:pPr>
        <w:snapToGrid w:val="0"/>
        <w:spacing w:line="336" w:lineRule="auto"/>
        <w:ind w:firstLine="60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标准体重计算方法：</w:t>
      </w:r>
    </w:p>
    <w:p w:rsidR="00000000" w:rsidRDefault="003A76AC">
      <w:pPr>
        <w:snapToGrid w:val="0"/>
        <w:spacing w:line="336" w:lineRule="auto"/>
        <w:ind w:firstLine="60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标准体重（千克）</w:t>
      </w:r>
      <w:r>
        <w:rPr>
          <w:rFonts w:ascii="仿宋_GB2312" w:eastAsia="仿宋_GB2312" w:hint="eastAsia"/>
          <w:sz w:val="24"/>
          <w:szCs w:val="24"/>
        </w:rPr>
        <w:t>=</w:t>
      </w:r>
      <w:r>
        <w:rPr>
          <w:rFonts w:ascii="仿宋_GB2312" w:eastAsia="仿宋_GB2312" w:hint="eastAsia"/>
          <w:sz w:val="24"/>
          <w:szCs w:val="24"/>
        </w:rPr>
        <w:t>身高（厘米）</w:t>
      </w:r>
      <w:r>
        <w:rPr>
          <w:rFonts w:ascii="仿宋_GB2312" w:eastAsia="仿宋_GB2312" w:hint="eastAsia"/>
          <w:sz w:val="24"/>
          <w:szCs w:val="24"/>
        </w:rPr>
        <w:t>-110</w:t>
      </w:r>
    </w:p>
    <w:p w:rsidR="00000000" w:rsidRDefault="003A76AC">
      <w:pPr>
        <w:snapToGrid w:val="0"/>
        <w:spacing w:line="336" w:lineRule="auto"/>
        <w:ind w:firstLine="60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超出和低于标准体重的百分数计算方法：</w:t>
      </w:r>
    </w:p>
    <w:p w:rsidR="00000000" w:rsidRDefault="003A76AC">
      <w:pPr>
        <w:snapToGrid w:val="0"/>
        <w:spacing w:line="336" w:lineRule="auto"/>
        <w:ind w:firstLine="60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[</w:t>
      </w:r>
      <w:r>
        <w:rPr>
          <w:rFonts w:ascii="仿宋_GB2312" w:eastAsia="仿宋_GB2312" w:hint="eastAsia"/>
          <w:sz w:val="24"/>
          <w:szCs w:val="24"/>
        </w:rPr>
        <w:t>实际体重（千克）</w:t>
      </w:r>
      <w:r>
        <w:rPr>
          <w:rFonts w:ascii="仿宋_GB2312" w:eastAsia="仿宋_GB2312" w:hint="eastAsia"/>
          <w:sz w:val="24"/>
          <w:szCs w:val="24"/>
        </w:rPr>
        <w:t>-</w:t>
      </w:r>
      <w:r>
        <w:rPr>
          <w:rFonts w:ascii="仿宋_GB2312" w:eastAsia="仿宋_GB2312" w:hint="eastAsia"/>
          <w:sz w:val="24"/>
          <w:szCs w:val="24"/>
        </w:rPr>
        <w:t>标准体重（千克）</w:t>
      </w:r>
      <w:r>
        <w:rPr>
          <w:rFonts w:ascii="仿宋_GB2312" w:eastAsia="仿宋_GB2312" w:hint="eastAsia"/>
          <w:sz w:val="24"/>
          <w:szCs w:val="24"/>
        </w:rPr>
        <w:t>]</w:t>
      </w:r>
      <w:r>
        <w:rPr>
          <w:rFonts w:ascii="仿宋_GB2312" w:eastAsia="仿宋_GB2312" w:hint="eastAsia"/>
          <w:sz w:val="24"/>
          <w:szCs w:val="24"/>
        </w:rPr>
        <w:t>÷标准体重（千克）×</w:t>
      </w:r>
      <w:r>
        <w:rPr>
          <w:rFonts w:ascii="仿宋_GB2312" w:eastAsia="仿宋_GB2312" w:hint="eastAsia"/>
          <w:sz w:val="24"/>
          <w:szCs w:val="24"/>
        </w:rPr>
        <w:t>100%</w:t>
      </w:r>
    </w:p>
    <w:p w:rsidR="00000000" w:rsidRDefault="003A76AC">
      <w:pPr>
        <w:snapToGrid w:val="0"/>
        <w:spacing w:line="336" w:lineRule="auto"/>
        <w:ind w:firstLine="60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第五条</w:t>
      </w:r>
      <w:r>
        <w:rPr>
          <w:rFonts w:ascii="仿宋_GB2312" w:eastAsia="仿宋_GB2312" w:hint="eastAsia"/>
          <w:sz w:val="24"/>
          <w:szCs w:val="24"/>
        </w:rPr>
        <w:t xml:space="preserve">  </w:t>
      </w:r>
      <w:r>
        <w:rPr>
          <w:rFonts w:ascii="仿宋_GB2312" w:eastAsia="仿宋_GB2312" w:hint="eastAsia"/>
          <w:sz w:val="24"/>
          <w:szCs w:val="24"/>
        </w:rPr>
        <w:t>色盲，不合格。</w:t>
      </w:r>
    </w:p>
    <w:p w:rsidR="00000000" w:rsidRDefault="003A76AC">
      <w:pPr>
        <w:snapToGrid w:val="0"/>
        <w:spacing w:line="336" w:lineRule="auto"/>
        <w:ind w:firstLine="60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第六条</w:t>
      </w:r>
      <w:r>
        <w:rPr>
          <w:rFonts w:ascii="仿宋_GB2312" w:eastAsia="仿宋_GB2312" w:hint="eastAsia"/>
          <w:sz w:val="24"/>
          <w:szCs w:val="24"/>
        </w:rPr>
        <w:t xml:space="preserve">  </w:t>
      </w:r>
      <w:r>
        <w:rPr>
          <w:rFonts w:ascii="仿宋_GB2312" w:eastAsia="仿宋_GB2312" w:hint="eastAsia"/>
          <w:sz w:val="24"/>
          <w:szCs w:val="24"/>
        </w:rPr>
        <w:t>影响面容且难以治愈的皮肤病（如白癜风、银屑病、血管瘤、斑痣等），或者外观存在明显疾病特征（如五官畸形、不能自行矫正的斜颈、步态</w:t>
      </w:r>
      <w:r>
        <w:rPr>
          <w:rFonts w:ascii="仿宋_GB2312" w:eastAsia="仿宋_GB2312" w:hint="eastAsia"/>
          <w:sz w:val="24"/>
          <w:szCs w:val="24"/>
        </w:rPr>
        <w:lastRenderedPageBreak/>
        <w:t>异常等），不合格。</w:t>
      </w:r>
    </w:p>
    <w:p w:rsidR="00000000" w:rsidRDefault="003A76AC">
      <w:pPr>
        <w:snapToGrid w:val="0"/>
        <w:spacing w:line="336" w:lineRule="auto"/>
        <w:ind w:firstLine="60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第七条</w:t>
      </w:r>
      <w:r>
        <w:rPr>
          <w:rFonts w:ascii="仿宋_GB2312" w:eastAsia="仿宋_GB2312" w:hint="eastAsia"/>
          <w:sz w:val="24"/>
          <w:szCs w:val="24"/>
        </w:rPr>
        <w:t xml:space="preserve">  </w:t>
      </w:r>
      <w:r>
        <w:rPr>
          <w:rFonts w:ascii="仿宋_GB2312" w:eastAsia="仿宋_GB2312" w:hint="eastAsia"/>
          <w:sz w:val="24"/>
          <w:szCs w:val="24"/>
        </w:rPr>
        <w:t>纹身，不合格。</w:t>
      </w:r>
    </w:p>
    <w:p w:rsidR="00000000" w:rsidRDefault="003A76AC">
      <w:pPr>
        <w:snapToGrid w:val="0"/>
        <w:spacing w:line="336" w:lineRule="auto"/>
        <w:ind w:firstLine="60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第八条</w:t>
      </w:r>
      <w:r>
        <w:rPr>
          <w:rFonts w:ascii="仿宋_GB2312" w:eastAsia="仿宋_GB2312" w:hint="eastAsia"/>
          <w:sz w:val="24"/>
          <w:szCs w:val="24"/>
        </w:rPr>
        <w:t xml:space="preserve">  </w:t>
      </w:r>
      <w:r>
        <w:rPr>
          <w:rFonts w:ascii="仿宋_GB2312" w:eastAsia="仿宋_GB2312" w:hint="eastAsia"/>
          <w:sz w:val="24"/>
          <w:szCs w:val="24"/>
        </w:rPr>
        <w:t>肢体功能障碍，不合格。</w:t>
      </w:r>
    </w:p>
    <w:p w:rsidR="00000000" w:rsidRDefault="003A76AC">
      <w:pPr>
        <w:snapToGrid w:val="0"/>
        <w:spacing w:line="336" w:lineRule="auto"/>
        <w:ind w:firstLine="60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第</w:t>
      </w:r>
      <w:r>
        <w:rPr>
          <w:rFonts w:ascii="仿宋_GB2312" w:eastAsia="仿宋_GB2312" w:hint="eastAsia"/>
          <w:sz w:val="24"/>
          <w:szCs w:val="24"/>
        </w:rPr>
        <w:t>九条</w:t>
      </w:r>
      <w:r>
        <w:rPr>
          <w:rFonts w:ascii="仿宋_GB2312" w:eastAsia="仿宋_GB2312" w:hint="eastAsia"/>
          <w:sz w:val="24"/>
          <w:szCs w:val="24"/>
        </w:rPr>
        <w:t xml:space="preserve">  </w:t>
      </w:r>
      <w:r>
        <w:rPr>
          <w:rFonts w:ascii="仿宋_GB2312" w:eastAsia="仿宋_GB2312" w:hint="eastAsia"/>
          <w:sz w:val="24"/>
          <w:szCs w:val="24"/>
        </w:rPr>
        <w:t>单侧耳语听力低于</w:t>
      </w:r>
      <w:r>
        <w:rPr>
          <w:rFonts w:ascii="仿宋_GB2312" w:eastAsia="仿宋_GB2312" w:hint="eastAsia"/>
          <w:sz w:val="24"/>
          <w:szCs w:val="24"/>
        </w:rPr>
        <w:t>5</w:t>
      </w:r>
      <w:r>
        <w:rPr>
          <w:rFonts w:ascii="仿宋_GB2312" w:eastAsia="仿宋_GB2312" w:hint="eastAsia"/>
          <w:sz w:val="24"/>
          <w:szCs w:val="24"/>
        </w:rPr>
        <w:t>米，不合格。</w:t>
      </w:r>
    </w:p>
    <w:p w:rsidR="00000000" w:rsidRDefault="003A76AC">
      <w:pPr>
        <w:snapToGrid w:val="0"/>
        <w:spacing w:line="336" w:lineRule="auto"/>
        <w:ind w:firstLine="60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第十条</w:t>
      </w:r>
      <w:r>
        <w:rPr>
          <w:rFonts w:ascii="仿宋_GB2312" w:eastAsia="仿宋_GB2312" w:hint="eastAsia"/>
          <w:sz w:val="24"/>
          <w:szCs w:val="24"/>
        </w:rPr>
        <w:t xml:space="preserve">  </w:t>
      </w:r>
      <w:r>
        <w:rPr>
          <w:rFonts w:ascii="仿宋_GB2312" w:eastAsia="仿宋_GB2312" w:hint="eastAsia"/>
          <w:sz w:val="24"/>
          <w:szCs w:val="24"/>
        </w:rPr>
        <w:t>嗅觉迟钝，不合格。</w:t>
      </w:r>
    </w:p>
    <w:p w:rsidR="00000000" w:rsidRDefault="003A76AC">
      <w:pPr>
        <w:snapToGrid w:val="0"/>
        <w:spacing w:line="336" w:lineRule="auto"/>
        <w:ind w:firstLine="60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第十一条</w:t>
      </w:r>
      <w:r>
        <w:rPr>
          <w:rFonts w:ascii="仿宋_GB2312" w:eastAsia="仿宋_GB2312" w:hint="eastAsia"/>
          <w:sz w:val="24"/>
          <w:szCs w:val="24"/>
        </w:rPr>
        <w:t xml:space="preserve">  </w:t>
      </w:r>
      <w:r>
        <w:rPr>
          <w:rFonts w:ascii="仿宋_GB2312" w:eastAsia="仿宋_GB2312" w:hint="eastAsia"/>
          <w:sz w:val="24"/>
          <w:szCs w:val="24"/>
        </w:rPr>
        <w:t>乙肝病原携带者，特警支队（大队）岗位，不合格。</w:t>
      </w:r>
    </w:p>
    <w:p w:rsidR="00000000" w:rsidRDefault="003A76AC">
      <w:pPr>
        <w:snapToGrid w:val="0"/>
        <w:spacing w:line="336" w:lineRule="auto"/>
        <w:ind w:firstLine="60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第十二条</w:t>
      </w:r>
      <w:r>
        <w:rPr>
          <w:rFonts w:ascii="仿宋_GB2312" w:eastAsia="仿宋_GB2312" w:hint="eastAsia"/>
          <w:sz w:val="24"/>
          <w:szCs w:val="24"/>
        </w:rPr>
        <w:t xml:space="preserve">  </w:t>
      </w:r>
      <w:r>
        <w:rPr>
          <w:rFonts w:ascii="仿宋_GB2312" w:eastAsia="仿宋_GB2312" w:hint="eastAsia"/>
          <w:sz w:val="24"/>
          <w:szCs w:val="24"/>
        </w:rPr>
        <w:t>血液系统疾病，不合格。单纯性缺铁性贫血，血红蛋白男性高于</w:t>
      </w:r>
      <w:r>
        <w:rPr>
          <w:rFonts w:ascii="仿宋_GB2312" w:eastAsia="仿宋_GB2312" w:hint="eastAsia"/>
          <w:sz w:val="24"/>
          <w:szCs w:val="24"/>
        </w:rPr>
        <w:t>90g/L</w:t>
      </w:r>
      <w:r>
        <w:rPr>
          <w:rFonts w:ascii="仿宋_GB2312" w:eastAsia="仿宋_GB2312" w:hint="eastAsia"/>
          <w:sz w:val="24"/>
          <w:szCs w:val="24"/>
        </w:rPr>
        <w:t>、女性高于</w:t>
      </w:r>
      <w:r>
        <w:rPr>
          <w:rFonts w:ascii="仿宋_GB2312" w:eastAsia="仿宋_GB2312" w:hint="eastAsia"/>
          <w:sz w:val="24"/>
          <w:szCs w:val="24"/>
        </w:rPr>
        <w:t>80 g/L</w:t>
      </w:r>
      <w:r>
        <w:rPr>
          <w:rFonts w:ascii="仿宋_GB2312" w:eastAsia="仿宋_GB2312" w:hint="eastAsia"/>
          <w:sz w:val="24"/>
          <w:szCs w:val="24"/>
        </w:rPr>
        <w:t>，合格。</w:t>
      </w:r>
    </w:p>
    <w:p w:rsidR="00000000" w:rsidRDefault="003A76AC">
      <w:pPr>
        <w:snapToGrid w:val="0"/>
        <w:spacing w:line="336" w:lineRule="auto"/>
        <w:ind w:firstLine="60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第十三条</w:t>
      </w:r>
      <w:r>
        <w:rPr>
          <w:rFonts w:ascii="仿宋_GB2312" w:eastAsia="仿宋_GB2312" w:hint="eastAsia"/>
          <w:sz w:val="24"/>
          <w:szCs w:val="24"/>
        </w:rPr>
        <w:t xml:space="preserve">  </w:t>
      </w:r>
      <w:r>
        <w:rPr>
          <w:rFonts w:ascii="仿宋_GB2312" w:eastAsia="仿宋_GB2312" w:hint="eastAsia"/>
          <w:sz w:val="24"/>
          <w:szCs w:val="24"/>
        </w:rPr>
        <w:t>结核病不合格。但下列情况合格：</w:t>
      </w:r>
    </w:p>
    <w:p w:rsidR="00000000" w:rsidRDefault="003A76AC">
      <w:pPr>
        <w:snapToGrid w:val="0"/>
        <w:spacing w:line="336" w:lineRule="auto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（一）原发性肺结核、继发性肺结核、结核性胸膜炎，临床治愈后稳定</w:t>
      </w:r>
      <w:r>
        <w:rPr>
          <w:rFonts w:ascii="仿宋_GB2312" w:eastAsia="仿宋_GB2312" w:hint="eastAsia"/>
          <w:sz w:val="24"/>
          <w:szCs w:val="24"/>
        </w:rPr>
        <w:t>1</w:t>
      </w:r>
      <w:r>
        <w:rPr>
          <w:rFonts w:ascii="仿宋_GB2312" w:eastAsia="仿宋_GB2312" w:hint="eastAsia"/>
          <w:sz w:val="24"/>
          <w:szCs w:val="24"/>
        </w:rPr>
        <w:t>年无变化者；</w:t>
      </w:r>
    </w:p>
    <w:p w:rsidR="00000000" w:rsidRDefault="003A76AC">
      <w:pPr>
        <w:snapToGrid w:val="0"/>
        <w:spacing w:line="336" w:lineRule="auto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（二）肺外结核病：肾结核、骨结核、腹膜结核、淋巴结核等，临床治愈后</w:t>
      </w:r>
      <w:r>
        <w:rPr>
          <w:rFonts w:ascii="仿宋_GB2312" w:eastAsia="仿宋_GB2312" w:hint="eastAsia"/>
          <w:sz w:val="24"/>
          <w:szCs w:val="24"/>
        </w:rPr>
        <w:t>2</w:t>
      </w:r>
      <w:r>
        <w:rPr>
          <w:rFonts w:ascii="仿宋_GB2312" w:eastAsia="仿宋_GB2312" w:hint="eastAsia"/>
          <w:sz w:val="24"/>
          <w:szCs w:val="24"/>
        </w:rPr>
        <w:t>年无复发，经专科医院检查无变化者。</w:t>
      </w:r>
    </w:p>
    <w:p w:rsidR="00000000" w:rsidRDefault="003A76AC">
      <w:pPr>
        <w:snapToGrid w:val="0"/>
        <w:spacing w:line="336" w:lineRule="auto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第十四条</w:t>
      </w:r>
      <w:r>
        <w:rPr>
          <w:rFonts w:ascii="仿宋_GB2312" w:eastAsia="仿宋_GB2312" w:hint="eastAsia"/>
          <w:sz w:val="24"/>
          <w:szCs w:val="24"/>
        </w:rPr>
        <w:t xml:space="preserve">  </w:t>
      </w:r>
      <w:r>
        <w:rPr>
          <w:rFonts w:ascii="仿宋_GB2312" w:eastAsia="仿宋_GB2312" w:hint="eastAsia"/>
          <w:sz w:val="24"/>
          <w:szCs w:val="24"/>
        </w:rPr>
        <w:t>慢性支气管炎伴阻塞性肺气肿、支气管</w:t>
      </w:r>
      <w:r>
        <w:rPr>
          <w:rFonts w:ascii="仿宋_GB2312" w:eastAsia="仿宋_GB2312" w:hint="eastAsia"/>
          <w:sz w:val="24"/>
          <w:szCs w:val="24"/>
        </w:rPr>
        <w:t>扩张、支气管哮喘，不合格。</w:t>
      </w:r>
    </w:p>
    <w:p w:rsidR="00000000" w:rsidRDefault="003A76AC">
      <w:pPr>
        <w:snapToGrid w:val="0"/>
        <w:spacing w:line="336" w:lineRule="auto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第十五条</w:t>
      </w:r>
      <w:r>
        <w:rPr>
          <w:rFonts w:ascii="仿宋_GB2312" w:eastAsia="仿宋_GB2312" w:hint="eastAsia"/>
          <w:sz w:val="24"/>
          <w:szCs w:val="24"/>
        </w:rPr>
        <w:t xml:space="preserve">  </w:t>
      </w:r>
      <w:r>
        <w:rPr>
          <w:rFonts w:ascii="仿宋_GB2312" w:eastAsia="仿宋_GB2312" w:hint="eastAsia"/>
          <w:sz w:val="24"/>
          <w:szCs w:val="24"/>
        </w:rPr>
        <w:t>慢性胰腺炎、溃疡性结肠炎、克罗恩病等严重慢性消化系统疾病，不合格。胃次全切除术后无严重并发症者，合格。</w:t>
      </w:r>
    </w:p>
    <w:p w:rsidR="00000000" w:rsidRDefault="003A76AC">
      <w:pPr>
        <w:snapToGrid w:val="0"/>
        <w:spacing w:line="336" w:lineRule="auto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第十六条</w:t>
      </w:r>
      <w:r>
        <w:rPr>
          <w:rFonts w:ascii="仿宋_GB2312" w:eastAsia="仿宋_GB2312" w:hint="eastAsia"/>
          <w:sz w:val="24"/>
          <w:szCs w:val="24"/>
        </w:rPr>
        <w:t xml:space="preserve">  </w:t>
      </w:r>
      <w:r>
        <w:rPr>
          <w:rFonts w:ascii="仿宋_GB2312" w:eastAsia="仿宋_GB2312" w:hint="eastAsia"/>
          <w:sz w:val="24"/>
          <w:szCs w:val="24"/>
        </w:rPr>
        <w:t>各种争慢性肝炎及肝硬化，不合格。</w:t>
      </w:r>
    </w:p>
    <w:p w:rsidR="00000000" w:rsidRDefault="003A76AC">
      <w:pPr>
        <w:snapToGrid w:val="0"/>
        <w:spacing w:line="336" w:lineRule="auto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第十七条</w:t>
      </w:r>
      <w:r>
        <w:rPr>
          <w:rFonts w:ascii="仿宋_GB2312" w:eastAsia="仿宋_GB2312" w:hint="eastAsia"/>
          <w:sz w:val="24"/>
          <w:szCs w:val="24"/>
        </w:rPr>
        <w:t xml:space="preserve">  </w:t>
      </w:r>
      <w:r>
        <w:rPr>
          <w:rFonts w:ascii="仿宋_GB2312" w:eastAsia="仿宋_GB2312" w:hint="eastAsia"/>
          <w:sz w:val="24"/>
          <w:szCs w:val="24"/>
        </w:rPr>
        <w:t>恶性肿瘤，不合格。</w:t>
      </w:r>
    </w:p>
    <w:p w:rsidR="00000000" w:rsidRDefault="003A76AC">
      <w:pPr>
        <w:snapToGrid w:val="0"/>
        <w:spacing w:line="336" w:lineRule="auto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第十八条</w:t>
      </w:r>
      <w:r>
        <w:rPr>
          <w:rFonts w:ascii="仿宋_GB2312" w:eastAsia="仿宋_GB2312" w:hint="eastAsia"/>
          <w:sz w:val="24"/>
          <w:szCs w:val="24"/>
        </w:rPr>
        <w:t xml:space="preserve">  </w:t>
      </w:r>
      <w:r>
        <w:rPr>
          <w:rFonts w:ascii="仿宋_GB2312" w:eastAsia="仿宋_GB2312" w:hint="eastAsia"/>
          <w:sz w:val="24"/>
          <w:szCs w:val="24"/>
        </w:rPr>
        <w:t>肾炎、慢性肾盂肾炎、多囊肾、肾功能不全，不合格。</w:t>
      </w:r>
    </w:p>
    <w:p w:rsidR="00000000" w:rsidRDefault="003A76AC">
      <w:pPr>
        <w:snapToGrid w:val="0"/>
        <w:spacing w:line="336" w:lineRule="auto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第十九条</w:t>
      </w:r>
      <w:r>
        <w:rPr>
          <w:rFonts w:ascii="仿宋_GB2312" w:eastAsia="仿宋_GB2312" w:hint="eastAsia"/>
          <w:sz w:val="24"/>
          <w:szCs w:val="24"/>
        </w:rPr>
        <w:t xml:space="preserve">  </w:t>
      </w:r>
      <w:r>
        <w:rPr>
          <w:rFonts w:ascii="仿宋_GB2312" w:eastAsia="仿宋_GB2312" w:hint="eastAsia"/>
          <w:sz w:val="24"/>
          <w:szCs w:val="24"/>
        </w:rPr>
        <w:t>糖尿病、尿崩症、肢端肥大症等内分泌系统疾病，不合格。甲状腺功能亢进治愈后</w:t>
      </w:r>
      <w:r>
        <w:rPr>
          <w:rFonts w:ascii="仿宋_GB2312" w:eastAsia="仿宋_GB2312" w:hint="eastAsia"/>
          <w:sz w:val="24"/>
          <w:szCs w:val="24"/>
        </w:rPr>
        <w:t>1</w:t>
      </w:r>
      <w:r>
        <w:rPr>
          <w:rFonts w:ascii="仿宋_GB2312" w:eastAsia="仿宋_GB2312" w:hint="eastAsia"/>
          <w:sz w:val="24"/>
          <w:szCs w:val="24"/>
        </w:rPr>
        <w:t>年无症状和体征者，合格。</w:t>
      </w:r>
    </w:p>
    <w:p w:rsidR="00000000" w:rsidRDefault="003A76AC">
      <w:pPr>
        <w:snapToGrid w:val="0"/>
        <w:spacing w:line="336" w:lineRule="auto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第二十条</w:t>
      </w:r>
      <w:r>
        <w:rPr>
          <w:rFonts w:ascii="仿宋_GB2312" w:eastAsia="仿宋_GB2312" w:hint="eastAsia"/>
          <w:sz w:val="24"/>
          <w:szCs w:val="24"/>
        </w:rPr>
        <w:t xml:space="preserve">  </w:t>
      </w:r>
      <w:r>
        <w:rPr>
          <w:rFonts w:ascii="仿宋_GB2312" w:eastAsia="仿宋_GB2312" w:hint="eastAsia"/>
          <w:sz w:val="24"/>
          <w:szCs w:val="24"/>
        </w:rPr>
        <w:t>有癫痫病史、精神病史、癔病史、夜游症、严重的神经官能症（经常头痛头晕、失眠、记忆力明显下降等），精神活性</w:t>
      </w:r>
      <w:r>
        <w:rPr>
          <w:rFonts w:ascii="仿宋_GB2312" w:eastAsia="仿宋_GB2312" w:hint="eastAsia"/>
          <w:sz w:val="24"/>
          <w:szCs w:val="24"/>
        </w:rPr>
        <w:t>物质滥用和依赖者，不合格。</w:t>
      </w:r>
    </w:p>
    <w:p w:rsidR="00000000" w:rsidRDefault="003A76AC">
      <w:pPr>
        <w:snapToGrid w:val="0"/>
        <w:spacing w:line="336" w:lineRule="auto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lastRenderedPageBreak/>
        <w:t>第二十一条</w:t>
      </w:r>
      <w:r>
        <w:rPr>
          <w:rFonts w:ascii="仿宋_GB2312" w:eastAsia="仿宋_GB2312" w:hint="eastAsia"/>
          <w:sz w:val="24"/>
          <w:szCs w:val="24"/>
        </w:rPr>
        <w:t xml:space="preserve">  </w:t>
      </w:r>
      <w:r>
        <w:rPr>
          <w:rFonts w:ascii="仿宋_GB2312" w:eastAsia="仿宋_GB2312" w:hint="eastAsia"/>
          <w:sz w:val="24"/>
          <w:szCs w:val="24"/>
        </w:rPr>
        <w:t>红斑狼疮、皮肌炎或多发性肌炎、硬皮病、结节性多动脉炎、类风湿性关节炎等各种弥漫性结缔组织疾病，大动脉炎，不合格。</w:t>
      </w:r>
    </w:p>
    <w:p w:rsidR="00000000" w:rsidRDefault="003A76AC">
      <w:pPr>
        <w:snapToGrid w:val="0"/>
        <w:spacing w:line="336" w:lineRule="auto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第二十二条</w:t>
      </w:r>
      <w:r>
        <w:rPr>
          <w:rFonts w:ascii="仿宋_GB2312" w:eastAsia="仿宋_GB2312" w:hint="eastAsia"/>
          <w:sz w:val="24"/>
          <w:szCs w:val="24"/>
        </w:rPr>
        <w:t xml:space="preserve">  </w:t>
      </w:r>
      <w:r>
        <w:rPr>
          <w:rFonts w:ascii="仿宋_GB2312" w:eastAsia="仿宋_GB2312" w:hint="eastAsia"/>
          <w:sz w:val="24"/>
          <w:szCs w:val="24"/>
        </w:rPr>
        <w:t>晚期血吸虫病，晚期血丝虫病兼有橡皮肿或有乳糜尿，不合格。</w:t>
      </w:r>
    </w:p>
    <w:p w:rsidR="00000000" w:rsidRDefault="003A76AC">
      <w:pPr>
        <w:snapToGrid w:val="0"/>
        <w:spacing w:line="336" w:lineRule="auto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第二十三条</w:t>
      </w:r>
      <w:r>
        <w:rPr>
          <w:rFonts w:ascii="仿宋_GB2312" w:eastAsia="仿宋_GB2312" w:hint="eastAsia"/>
          <w:sz w:val="24"/>
          <w:szCs w:val="24"/>
        </w:rPr>
        <w:t xml:space="preserve">  </w:t>
      </w:r>
      <w:r>
        <w:rPr>
          <w:rFonts w:ascii="仿宋_GB2312" w:eastAsia="仿宋_GB2312" w:hint="eastAsia"/>
          <w:sz w:val="24"/>
          <w:szCs w:val="24"/>
        </w:rPr>
        <w:t>颅骨缺损、颅内异物存留、颅脑畸形、脑外伤后综合症，不合格。</w:t>
      </w:r>
    </w:p>
    <w:p w:rsidR="00000000" w:rsidRDefault="003A76AC">
      <w:pPr>
        <w:snapToGrid w:val="0"/>
        <w:spacing w:line="336" w:lineRule="auto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第二十四条</w:t>
      </w:r>
      <w:r>
        <w:rPr>
          <w:rFonts w:ascii="仿宋_GB2312" w:eastAsia="仿宋_GB2312" w:hint="eastAsia"/>
          <w:sz w:val="24"/>
          <w:szCs w:val="24"/>
        </w:rPr>
        <w:t xml:space="preserve">  </w:t>
      </w:r>
      <w:r>
        <w:rPr>
          <w:rFonts w:ascii="仿宋_GB2312" w:eastAsia="仿宋_GB2312" w:hint="eastAsia"/>
          <w:sz w:val="24"/>
          <w:szCs w:val="24"/>
        </w:rPr>
        <w:t>严重的慢性骨髓炎，不合格。</w:t>
      </w:r>
    </w:p>
    <w:p w:rsidR="00000000" w:rsidRDefault="003A76AC">
      <w:pPr>
        <w:snapToGrid w:val="0"/>
        <w:spacing w:line="336" w:lineRule="auto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第二十五条</w:t>
      </w:r>
      <w:r>
        <w:rPr>
          <w:rFonts w:ascii="仿宋_GB2312" w:eastAsia="仿宋_GB2312" w:hint="eastAsia"/>
          <w:sz w:val="24"/>
          <w:szCs w:val="24"/>
        </w:rPr>
        <w:t xml:space="preserve">  </w:t>
      </w:r>
      <w:r>
        <w:rPr>
          <w:rFonts w:ascii="仿宋_GB2312" w:eastAsia="仿宋_GB2312" w:hint="eastAsia"/>
          <w:sz w:val="24"/>
          <w:szCs w:val="24"/>
        </w:rPr>
        <w:t>三度单纯性甲状腺肿，不合格。</w:t>
      </w:r>
    </w:p>
    <w:p w:rsidR="00000000" w:rsidRDefault="003A76AC">
      <w:pPr>
        <w:snapToGrid w:val="0"/>
        <w:spacing w:line="336" w:lineRule="auto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第二十六条</w:t>
      </w:r>
      <w:r>
        <w:rPr>
          <w:rFonts w:ascii="仿宋_GB2312" w:eastAsia="仿宋_GB2312" w:hint="eastAsia"/>
          <w:sz w:val="24"/>
          <w:szCs w:val="24"/>
        </w:rPr>
        <w:t xml:space="preserve">  </w:t>
      </w:r>
      <w:r>
        <w:rPr>
          <w:rFonts w:ascii="仿宋_GB2312" w:eastAsia="仿宋_GB2312" w:hint="eastAsia"/>
          <w:sz w:val="24"/>
          <w:szCs w:val="24"/>
        </w:rPr>
        <w:t>有梗阻的胆结石或泌尿系统结石，不合格。</w:t>
      </w:r>
    </w:p>
    <w:p w:rsidR="00000000" w:rsidRDefault="003A76AC">
      <w:pPr>
        <w:snapToGrid w:val="0"/>
        <w:spacing w:line="336" w:lineRule="auto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第二十七条</w:t>
      </w:r>
      <w:r>
        <w:rPr>
          <w:rFonts w:ascii="仿宋_GB2312" w:eastAsia="仿宋_GB2312" w:hint="eastAsia"/>
          <w:sz w:val="24"/>
          <w:szCs w:val="24"/>
        </w:rPr>
        <w:t xml:space="preserve">  </w:t>
      </w:r>
      <w:r>
        <w:rPr>
          <w:rFonts w:ascii="仿宋_GB2312" w:eastAsia="仿宋_GB2312" w:hint="eastAsia"/>
          <w:sz w:val="24"/>
          <w:szCs w:val="24"/>
        </w:rPr>
        <w:t>淋病、梅毒、软下疳、性病性淋巴肉芽肿、尖锐湿疣、生殖器疱</w:t>
      </w:r>
      <w:r>
        <w:rPr>
          <w:rFonts w:ascii="仿宋_GB2312" w:eastAsia="仿宋_GB2312" w:hint="eastAsia"/>
          <w:sz w:val="24"/>
          <w:szCs w:val="24"/>
        </w:rPr>
        <w:t>疹，艾滋病，不合格。</w:t>
      </w:r>
    </w:p>
    <w:p w:rsidR="00000000" w:rsidRDefault="003A76AC">
      <w:pPr>
        <w:snapToGrid w:val="0"/>
        <w:spacing w:line="336" w:lineRule="auto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第二十八条</w:t>
      </w:r>
      <w:r>
        <w:rPr>
          <w:rFonts w:ascii="仿宋_GB2312" w:eastAsia="仿宋_GB2312" w:hint="eastAsia"/>
          <w:sz w:val="24"/>
          <w:szCs w:val="24"/>
        </w:rPr>
        <w:t xml:space="preserve">  </w:t>
      </w:r>
      <w:r>
        <w:rPr>
          <w:rFonts w:ascii="仿宋_GB2312" w:eastAsia="仿宋_GB2312" w:hint="eastAsia"/>
          <w:sz w:val="24"/>
          <w:szCs w:val="24"/>
        </w:rPr>
        <w:t>双耳均有听力障碍，在使用人工听觉装置情况下，双耳在</w:t>
      </w:r>
      <w:r>
        <w:rPr>
          <w:rFonts w:ascii="仿宋_GB2312" w:eastAsia="仿宋_GB2312" w:hint="eastAsia"/>
          <w:sz w:val="24"/>
          <w:szCs w:val="24"/>
        </w:rPr>
        <w:t>3</w:t>
      </w:r>
      <w:r>
        <w:rPr>
          <w:rFonts w:ascii="仿宋_GB2312" w:eastAsia="仿宋_GB2312" w:hint="eastAsia"/>
          <w:sz w:val="24"/>
          <w:szCs w:val="24"/>
        </w:rPr>
        <w:t>米以内</w:t>
      </w:r>
      <w:proofErr w:type="gramStart"/>
      <w:r>
        <w:rPr>
          <w:rFonts w:ascii="仿宋_GB2312" w:eastAsia="仿宋_GB2312" w:hint="eastAsia"/>
          <w:sz w:val="24"/>
          <w:szCs w:val="24"/>
        </w:rPr>
        <w:t>耳语仍</w:t>
      </w:r>
      <w:proofErr w:type="gramEnd"/>
      <w:r>
        <w:rPr>
          <w:rFonts w:ascii="仿宋_GB2312" w:eastAsia="仿宋_GB2312" w:hint="eastAsia"/>
          <w:sz w:val="24"/>
          <w:szCs w:val="24"/>
        </w:rPr>
        <w:t>听不见者，不合格。</w:t>
      </w:r>
    </w:p>
    <w:p w:rsidR="00000000" w:rsidRDefault="003A76AC">
      <w:pPr>
        <w:snapToGrid w:val="0"/>
        <w:spacing w:line="336" w:lineRule="auto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第二十九条</w:t>
      </w:r>
      <w:r>
        <w:rPr>
          <w:rFonts w:ascii="仿宋_GB2312" w:eastAsia="仿宋_GB2312" w:hint="eastAsia"/>
          <w:sz w:val="24"/>
          <w:szCs w:val="24"/>
        </w:rPr>
        <w:t xml:space="preserve">  </w:t>
      </w:r>
      <w:r>
        <w:rPr>
          <w:rFonts w:ascii="仿宋_GB2312" w:eastAsia="仿宋_GB2312" w:hint="eastAsia"/>
          <w:sz w:val="24"/>
          <w:szCs w:val="24"/>
        </w:rPr>
        <w:t>未纳入体检标准，影响正常履行职责的其他严重疾病，不合格。</w:t>
      </w:r>
    </w:p>
    <w:p w:rsidR="003A76AC" w:rsidRDefault="003A76AC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</w:p>
    <w:sectPr w:rsidR="003A76A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6AC" w:rsidRDefault="003A76AC" w:rsidP="00A611B0">
      <w:r>
        <w:separator/>
      </w:r>
    </w:p>
  </w:endnote>
  <w:endnote w:type="continuationSeparator" w:id="0">
    <w:p w:rsidR="003A76AC" w:rsidRDefault="003A76AC" w:rsidP="00A611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6AC" w:rsidRDefault="003A76AC" w:rsidP="00A611B0">
      <w:r>
        <w:separator/>
      </w:r>
    </w:p>
  </w:footnote>
  <w:footnote w:type="continuationSeparator" w:id="0">
    <w:p w:rsidR="003A76AC" w:rsidRDefault="003A76AC" w:rsidP="00A611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japaneseCounting"/>
      <w:lvlText w:val="（%1）"/>
      <w:lvlJc w:val="left"/>
      <w:pPr>
        <w:ind w:left="168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abstractNum w:abstractNumId="1">
    <w:nsid w:val="0000000B"/>
    <w:multiLevelType w:val="multilevel"/>
    <w:tmpl w:val="0000000B"/>
    <w:lvl w:ilvl="0">
      <w:start w:val="1"/>
      <w:numFmt w:val="japaneseCounting"/>
      <w:lvlText w:val="（%1）"/>
      <w:lvlJc w:val="left"/>
      <w:pPr>
        <w:ind w:left="168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abstractNum w:abstractNumId="2">
    <w:nsid w:val="0000000C"/>
    <w:multiLevelType w:val="multilevel"/>
    <w:tmpl w:val="0000000C"/>
    <w:lvl w:ilvl="0">
      <w:start w:val="1"/>
      <w:numFmt w:val="japaneseCounting"/>
      <w:lvlText w:val="（%1）"/>
      <w:lvlJc w:val="left"/>
      <w:pPr>
        <w:ind w:left="168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420"/>
  <w:drawingGridHorizontalSpacing w:val="105"/>
  <w:drawingGridVerticalSpacing w:val="156"/>
  <w:displayHorizontalDrawingGridEvery w:val="2"/>
  <w:displayVerticalDrawingGridEvery w:val="2"/>
  <w:doNotShadeFormData/>
  <w:noPunctuationKerning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172A27"/>
    <w:rsid w:val="000C7941"/>
    <w:rsid w:val="00115691"/>
    <w:rsid w:val="002300D9"/>
    <w:rsid w:val="00275234"/>
    <w:rsid w:val="00297ACA"/>
    <w:rsid w:val="003A76AC"/>
    <w:rsid w:val="003E17AA"/>
    <w:rsid w:val="003F6F18"/>
    <w:rsid w:val="004268C0"/>
    <w:rsid w:val="00504AB6"/>
    <w:rsid w:val="005473A1"/>
    <w:rsid w:val="005C6C87"/>
    <w:rsid w:val="005D445D"/>
    <w:rsid w:val="005F1438"/>
    <w:rsid w:val="0066369A"/>
    <w:rsid w:val="00684369"/>
    <w:rsid w:val="006A2EAD"/>
    <w:rsid w:val="006B68E7"/>
    <w:rsid w:val="00705545"/>
    <w:rsid w:val="0076260F"/>
    <w:rsid w:val="007940E6"/>
    <w:rsid w:val="00805F42"/>
    <w:rsid w:val="00881DFD"/>
    <w:rsid w:val="009465AE"/>
    <w:rsid w:val="0099075D"/>
    <w:rsid w:val="009C00F0"/>
    <w:rsid w:val="009C7BED"/>
    <w:rsid w:val="009D1538"/>
    <w:rsid w:val="00A0608C"/>
    <w:rsid w:val="00A30DAA"/>
    <w:rsid w:val="00A611B0"/>
    <w:rsid w:val="00AB5AB0"/>
    <w:rsid w:val="00B213D1"/>
    <w:rsid w:val="00BA3045"/>
    <w:rsid w:val="00D11874"/>
    <w:rsid w:val="00D356E3"/>
    <w:rsid w:val="00E05E38"/>
    <w:rsid w:val="00E41F79"/>
    <w:rsid w:val="00F73BEB"/>
    <w:rsid w:val="150F33FC"/>
    <w:rsid w:val="5D6C0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27523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customStyle="1" w:styleId="Char">
    <w:name w:val="页眉 Char"/>
    <w:basedOn w:val="a0"/>
    <w:link w:val="a4"/>
    <w:rPr>
      <w:sz w:val="18"/>
      <w:szCs w:val="18"/>
    </w:rPr>
  </w:style>
  <w:style w:type="character" w:customStyle="1" w:styleId="Char0">
    <w:name w:val="页脚 Char"/>
    <w:basedOn w:val="a0"/>
    <w:link w:val="a5"/>
    <w:rPr>
      <w:sz w:val="18"/>
      <w:szCs w:val="18"/>
    </w:rPr>
  </w:style>
  <w:style w:type="paragraph" w:customStyle="1" w:styleId="ListParagraph">
    <w:name w:val="List Paragraph"/>
    <w:basedOn w:val="a"/>
    <w:pPr>
      <w:ind w:firstLineChars="200" w:firstLine="420"/>
    </w:pPr>
  </w:style>
  <w:style w:type="paragraph" w:styleId="a5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275234"/>
    <w:rPr>
      <w:rFonts w:ascii="Calibri" w:hAnsi="Calibri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429</Words>
  <Characters>2451</Characters>
  <Application>Microsoft Office Word</Application>
  <DocSecurity>0</DocSecurity>
  <PresentationFormat/>
  <Lines>20</Lines>
  <Paragraphs>5</Paragraphs>
  <Slides>0</Slides>
  <Notes>0</Notes>
  <HiddenSlides>0</HiddenSlides>
  <MMClips>0</MMClips>
  <ScaleCrop>false</ScaleCrop>
  <Company>Hewlett-Packard Company</Company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</dc:title>
  <dc:creator>03</dc:creator>
  <cp:lastModifiedBy>admin</cp:lastModifiedBy>
  <cp:revision>3</cp:revision>
  <cp:lastPrinted>2017-08-22T07:53:00Z</cp:lastPrinted>
  <dcterms:created xsi:type="dcterms:W3CDTF">2017-10-25T09:25:00Z</dcterms:created>
  <dcterms:modified xsi:type="dcterms:W3CDTF">2017-10-25T09:25:00Z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2052-9.1.0.4895</vt:lpwstr>
  </property>
</Properties>
</file>